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0fb5" w14:textId="19c0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XXXXIV сессии Казалинского районного маслихата от 20 декабря 2011 года N 333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2012 года N 46. Зарегистрировано Департаментом юстиции Кызылординской области 10 сентября 2012 года за N 4311. Утратило силу в связи с истечением срока применения - (письмо Казалинского районного маслихата Кызылординской области от 31 января 2013 года N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Казалинского районного маслихата Кызылординской области от 31.01.2013 N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ХХXХІV сессии Казалинского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10-4-165, опубликовано в газете "Қазалы" от 18 января 2012 года за N 7-8, от 21 января 2012 года за N 9-12)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августа 2012 года N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857"/>
        <w:gridCol w:w="793"/>
        <w:gridCol w:w="9061"/>
        <w:gridCol w:w="1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7767681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1146992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283068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231923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6599776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6599776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6599776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58"/>
        <w:gridCol w:w="737"/>
        <w:gridCol w:w="8602"/>
        <w:gridCol w:w="19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7882962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496810</w:t>
            </w:r>
          </w:p>
        </w:tc>
      </w:tr>
      <w:tr>
        <w:trPr>
          <w:trHeight w:val="1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97942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314821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7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5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</w:t>
            </w:r>
          </w:p>
        </w:tc>
      </w:tr>
      <w:tr>
        <w:trPr>
          <w:trHeight w:val="1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1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4757523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488818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482403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4152217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3981938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129237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45766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418766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366161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86662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</w:tr>
      <w:tr>
        <w:trPr>
          <w:trHeight w:val="1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53831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53880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51279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1033092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76063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 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438400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44467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128713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225800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139504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4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</w:tr>
      <w:tr>
        <w:trPr>
          <w:trHeight w:val="4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33982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21769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</w:t>
            </w:r>
          </w:p>
        </w:tc>
      </w:tr>
      <w:tr>
        <w:trPr>
          <w:trHeight w:val="3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3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30167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30167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116965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1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39597</w:t>
            </w:r>
          </w:p>
        </w:tc>
      </w:tr>
      <w:tr>
        <w:trPr>
          <w:trHeight w:val="2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5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4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30077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503441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474915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471178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1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-221004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1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