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4d90" w14:textId="9574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03 ноября 2012 года N 53. Зарегистрировано Департаментом юстиции Кызылординской области 29 ноября 2012 года N 4351. Утратило силу решением Казалинского районного маслихата Кызылординской области от 12 ноября 2018 года №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12.11.2018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а также Постановлению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N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Казалинского районного маслихата от 31 июля 2012 года N 39 "Об утверждении Правил оказания жилищной помощи".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VІІІ сессии 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Бөріқұлақов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внеочередной VІІІ сессии Казалинского районного маслихата от "3" ноября 2012 года № 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Казалинского районного маслихата Кызылординской области от 03.11.2017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размер и порядок оказания жилищной помощи разработан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 Постановлению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оказания жилищной помощи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Казалинском районе: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10 процентов от совокупного дохода семьи (гражданина).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занятости, социальных программ и регистрации актов гражданского состояния Казалинского района" (далее - уполномоченный орган).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заявлений и выдача результатов оказания государственной услуги осуществляются через Казалинский районный отдел Департамента "Центр обслуживания населения" филиала некоммерческого акционерного общества "Государственная корпорация "Правительство для граждан" по Кызылординской области и веб-портал "электронного правительства" www.egov.kz 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семья (гражданин) обращается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утвержденный приложением 1 Приказа Министра Национальной экономики Республики Казахстан от 9 апреля 2015 года № 319 (зарегистрировано в Реестре государственной регистрации нормативных правовых актов за номером 11015).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назначается с начала месяца подачи заявления на текущий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исчисления совокупного дохода семьи (гражданина), претендующий на получение жилищной помощи рассчитывается на основании Правил исчисления совокупного дохода семьи (гражданина), претендующий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утвержденные Приказом Председателя Агентства Республики Казахстан по делам строительства и жилищно-коммунального хозяйства от 5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7412).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оказания жилищной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жилищной помощи малообеспеченным семьям (гражданам) производится в соответствии нижеследующим нормами потребления: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человека – 70 киловатт;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 человека – 140 киловатт;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3-х членов семьи и более – 210 киловатт.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Нормы потребления газа на 1 месяц: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4-х членов семьи – 10 килограмм;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4-х членов семьи и более – 20 килограмм.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потребления топлива на отопительный сезон: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3-х членов семьи на 1 месяц – 0,5 тонн;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3-х членов семьи и более на 1 месяц – 1 тонна.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платы потребления и тарифы коммунальных услуг предоставляют поставщики услуг.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компенсация повышения тарифов абонентской платы за телефон, подключенный к сети телекоммуникаций,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гражданам, утвержденными постановлением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27"/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и порядок выплаты жилищной помощи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