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49f9" w14:textId="a754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26 ноября 2012 года N 369. Зарегистрировано Департаментом юстиции Кызылординской области 26 декабря 2012 года N 4377. Утратило силу постановлением Казалинского районного акимата Кызылординской области от 01 июля 2013 года N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Казалинского районного акимата Кызылординской области от 01.07.2013 </w:t>
      </w:r>
      <w:r>
        <w:rPr>
          <w:rFonts w:ascii="Times New Roman"/>
          <w:b w:val="false"/>
          <w:i w:val="false"/>
          <w:color w:val="ff0000"/>
          <w:sz w:val="28"/>
        </w:rPr>
        <w:t>N 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"Казалинский районный отдел занятости и социальных программ"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Казалинского района "Об организации оплачиваемых общественных работ, социальных работ, профессиональной подготовки, повышения квалификации, переподготовки для безработных района" N 116 от 11 марта 2008 года (зарегистрировано в государственном Реестре нормативных правовых актов за N 10-4-80, опубликовано в газете "Тұран Қазалы" от 23 апреля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Казалинского района Кожабергенова 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 М. ИМАНДОСОВ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369 от "26" ноября 2012 года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организации,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3424"/>
        <w:gridCol w:w="4659"/>
        <w:gridCol w:w="2692"/>
        <w:gridCol w:w="3026"/>
        <w:gridCol w:w="2211"/>
        <w:gridCol w:w="2043"/>
        <w:gridCol w:w="1898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общественные работы (количество человек)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на общественные работы (количество человек)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Освещение, благоустройство, озеленение, санитарная очистка, помощь в оформлении документов, общественный спасатель в кенте Айтеке би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Казалинск 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Освещение, благоустройство, озеленение, санитарная очистка, общественный спасатель и помощь в оформлении документов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Алга"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Акжона"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Кумжиек"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Майдаколь"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Кызылкум"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Сарыколь"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Арыкбалык"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Коларык"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Оркендеу"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Майлыбас"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Басыкара"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Г.Муратбаев"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Сарбулак"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Шакен"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Аранды"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Бирлик"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Карашенгель"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Бозколь"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Тасарык"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 населенных пунктов входящих в сельский округ, оказание помощи участковым комиссиям по проверке материального состояния семей, с которых поступили заявления об именной социальной помощи и многодетных семей, оказание помощи в охране общественно-правового порядка, общественный спасатель, оказание услуг почтовой связи и помощь в оформлении документов.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"Казалинский районный отдел занятости и социальных программ"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участковым комиссиям по проверке материального состояния семей, с которых поступили заявления, оказание адресной социальной помощи и помощи в оформлении документов.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Казалинского района Кызылординской области" Министерства обороны Республики Казахстан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регистрации документов, и работа по призыву на военную службе и постановке на военный учет, подготовка граждан к воинской службе.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Казалинского района Департамента юстиции Кызылординской области Министерство юстиции Республики Казахстан"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документов, проведение работ по озеленению и санитарной очистке территории учреждения.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Казалинского района Департамента по черезвычайным ситуациям Кызылординской области Министерства по черезвычайным ситуациям Республики Казахстан"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документов, проведение работ по озеленению и санитарной очистке территории учреждения.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Казалинского района Прокуратура Кызылординской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документов, проведение работ по озеленению и санитарной очистке территории учреждения.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Казалинского района Департамента внутренних дел Кызылординской области Министерство внутренних дел Республика Казахстан"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филиал общественного объединения "Областное общество инвалидов"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социальной поддержке инвалидов и оформлении документов, санитарной очистке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"Казалинский районный архив"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документов, санитарной очистке территории учреждения.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"Детский оздоровительный центр "Шағала"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озеленение и санитарной очистке территории учреждения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"Департамента по исполнению судебных актов Кызылординской области Комитета по исполнению судебных актов Министерства юстиции Республики Казахстан"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документов, санитарной очистке территории учреждения.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Казалинского района Филиал Республиканского государственного предприятия "Центр обслуживания населения" по Кызылординской области 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 и санитарной очистке территории учреждения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 Казалинский районный суд.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документов, проведение работ по озеленению и санитарной очистке территории учреждения.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филиал общественного объединения Международное общество "Қазақ тілі"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Кызылординской области"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филиал Кызылординской области общественного объединения "Народно- Демократическая партия "Нур Отан"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борьбе с экономической и коррупционной преступностью (финансовая полиция) по Кызылординской области Агенства Республики Казахстан по борьбе с экономической и коррупционной преступностью (финансовой полиции)"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документов, проведение работ по озеленению и санитарной очистке территории учреждения.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