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a7e5" w14:textId="2c6a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47-сессии Кармакшинского районного маслихата от 20 декабря 2011 года N 310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июня 2012 года N 35. Зарегистрировано Департаментом юстиции Кызылординской области 19 июля 2012 года за N 10-5-184. Прекращено действие по истечении срока действия (письмо Кармакшинского районного маслихата Кызылординской области от 30 января 2013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  Кармакшинского районного маслихата Кызылординской области от 30.01.2013 N 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4 декабря 2008 года "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47 сессии Кармакшинского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10-5-173, опубликовано в районном газете "Кармакшы таны" от 13 января 2012 года N 6-7)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5 288 187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862 933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4 420 152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5 411 557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-216 700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     216 700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99 507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127 770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47 сессии Кармакшинского районного маслихата от 20 декабря 2011 года N 310 "О районном бюджете на 2012-2014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Н. Прмантаев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6-сессии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"27" июня 2012 года N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310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87"/>
        <w:gridCol w:w="729"/>
        <w:gridCol w:w="9759"/>
        <w:gridCol w:w="180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5288187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862933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327185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327185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340941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4420152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4420152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4420152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5411557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303773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2961024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2935024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2270455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101954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474707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543665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543665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37109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72962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175352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50048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87837</w:t>
            </w:r>
          </w:p>
        </w:tc>
      </w:tr>
      <w:tr>
        <w:trPr>
          <w:trHeight w:val="10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679076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198902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409354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205245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149320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75202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39321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343496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343496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внутрирайонных общественных пассажирских перевозок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29458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-216700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6-сессии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"27" июня 2012 года N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310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районного бюджета, направленных на реализацию бюджетных инвестиции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30"/>
        <w:gridCol w:w="730"/>
        <w:gridCol w:w="9148"/>
        <w:gridCol w:w="172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608785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информационных систем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школы №185 на 300 мест в ауле Комекбаев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433295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433295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арендного 2-х квартирного 3-х жилых домов в поселке Жосалы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в рамках Программы занятости 2020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86709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коммунального хозяйства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полигона для выброса твердых бытовых отходов в ауле Акай Кармакшинского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государственной экспертизой на строительство полигона для выброса твердых бытовых отходов в поселке Жосалы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строительства административного здания в кенте Жосалы Кармакшинского района и строительство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станции подкачки в районном центре Жосалы Кармакшинского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 подводки водопровода для жилых домов населенного пункта Акжар Кармакшинского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128573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 подводки водопровода для жилых домов населенного пункта Актобе Кармакшинского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91573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«Строительство линии подводки водопровода для жилых домов населенного пункта Акжар Кармакшинского района»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«Строительство линии подводки водопровода для жилых домов населенного пункта Актобе Кармакшинского района»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государственной экспертизой на реконструкцию систем водоснабжения населенного пункта Т.Комекбаев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142095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142095</w:t>
            </w:r>
          </w:p>
        </w:tc>
      </w:tr>
      <w:tr>
        <w:trPr>
          <w:trHeight w:val="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спортивных объектов (спортивных площадок) в райцентре и в аульных округах Кармакшинского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спортивных объектов (спортивных площадок) в райцентре и в аульных округах Кармакшинского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разработки проектно-сметной документации с государственной экспертизой строительства стадиона на 300 мест в поселке Жосалы Кармакшинского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стадиона в поселке Жосалы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проекта «КТПН-10/0,4 кВ с трансформатором 250 кВА в поселке Торетам Кармакшинского района»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или увеличение уставного капитала 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или увеличение уставного капитала 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