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dfd2" w14:textId="5c7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февраля 2012 года N 2-2. Зарегистрировано Департаментом юстиции Кызылординской области 21 февраля 2012 года за N 10-6-204.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24.01.2013 N 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25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дополнениий в решение Кызылординского областного маслихата от 6 декабря 2011 года N 330 "Об областном бюджете на 2012-2014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4, от 18 января 2012 года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4 215 283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786 991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3 421 041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4 244 061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137 939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78 717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Жалагашского районного маслихата Кызылординской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5 117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10) пункта 3-1 в редакции решения Жалагашского районного маслихата Кызылординской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 района на 2012 год за счет средств областного бюджета предусмотрены целевые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населенного пункта Аксу Жалагашского района 1000 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Жалагашского районного маслихата Кызылординской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Из расходов бюджета района на 2012 год сократить со следующих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510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"Благоустройство и озеленение населенных пунктов" 1 935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на местном уровне в области строительства" 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архитектуры и градостроительства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в области архитектуры и градостроительства на местном уровне" 156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дополнительных расходов направленных на увеличение средств бюджетных программ районного бюджета на 2012 год согласно приложению 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ТУРЕМУРАТОВ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"13" февраля 2012 года N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81"/>
        <w:gridCol w:w="681"/>
        <w:gridCol w:w="9157"/>
        <w:gridCol w:w="1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4215283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786991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524756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503324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3421041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3421041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10"/>
        <w:gridCol w:w="690"/>
        <w:gridCol w:w="8881"/>
        <w:gridCol w:w="187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4244061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61722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174604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2595681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2130943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269919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64410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63835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222348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212242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47036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24630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473975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47257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-137939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"13" февраля 2012 года N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программ развития бюджета района на 2012-2014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11"/>
        <w:gridCol w:w="711"/>
        <w:gridCol w:w="6340"/>
        <w:gridCol w:w="1645"/>
        <w:gridCol w:w="1542"/>
        <w:gridCol w:w="1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
(тыс тенге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
(тыс тенге)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
(тыс тенге)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февраля 2012 года N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аппарата акимов поселка и аульных округов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225"/>
        <w:gridCol w:w="1178"/>
        <w:gridCol w:w="1134"/>
        <w:gridCol w:w="1134"/>
        <w:gridCol w:w="919"/>
        <w:gridCol w:w="660"/>
        <w:gridCol w:w="1113"/>
        <w:gridCol w:w="1148"/>
        <w:gridCol w:w="1597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(села),аульного (сельского)округа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Содержанияе мест захоронений и погребение безродных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
Районного значения, поселках, аулах (селах), аульных (сельских) 
округах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 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 Жалагаш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Шаменов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28474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"13" февраля N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дополнительных расходов направленных на увеличение средств бюджетных программ районного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173"/>
        <w:gridCol w:w="17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