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d19c" w14:textId="815d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января 2012 года N 26. Зарегистрировано Департаментом юстиции Кызылординской области 21 февраля 2012 года за N 10-6-205.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17 января 2013 года N 1/4-9/123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17.01.2013 N 1/4-9/123.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Жалагашского района Кызылординской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Жалагашского района Кызылординской области от 17.09.2012 </w:t>
      </w:r>
      <w:r>
        <w:rPr>
          <w:rFonts w:ascii="Times New Roman"/>
          <w:b w:val="false"/>
          <w:i w:val="false"/>
          <w:color w:val="00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Жалагашского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в соответствии с перечнем организации, в которых будут проводиться общественные работы в пределах средств, выделенных с районного бюджета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оплату труда безработных, направленных на общественные работы,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Жалагашского района от 25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2011 год" (зарегистрировано в реестре государственной регистрации нормативных правовых актов от 17 марта 2011 года N 10-6-180, опубликовано в газете "Жалағаш жаршысы" N 27 (8688) 26 марта 2011 года, N 31 (8692) 9 апреля 2011 года, N 32 (8693) 13 апреля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Жалагашского района А. Дарибаева.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  С. Сермагамбетов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2012 года N 26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Жалагашского района Кызылординской области от 17.09.2012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>.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421"/>
        <w:gridCol w:w="2854"/>
        <w:gridCol w:w="2458"/>
        <w:gridCol w:w="3043"/>
        <w:gridCol w:w="2458"/>
        <w:gridCol w:w="2061"/>
        <w:gridCol w:w="2062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организации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 на общественные работы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Жалагаш"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Жалагашского района Кызылординской области"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Аккум"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Енбек"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Аламесек"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Жанадария"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Бухарбай батыр"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Тан"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Мадениет"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Мырзабай ахун"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Макпалколь"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Жанаталап"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Аккыр"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имени М.Шаменова"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Каракеткен"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Аксу"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комплекс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"Дома культуры и клубы Жалагашкого района 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"Жалагашская районная централизованная библиотечная система"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"Жалагаш ауыз су"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"Дом школьников Жалагашкого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архив"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физической культуры и спорта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сельского хозяйства Жалагашского района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 планирования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архитектуры и градостроительства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строительства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внутренней политики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предпринимательства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 хозяйства, пассажирского транспорта и автомобильных дорог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культуры и развития языков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 Верховного суда Республики Казахстан"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 по Кызылординской области"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Жалагашского района Департамента юстиции" Кызылординской области Министерства юстиции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внутренних дел Жалагашского района Департамента внутренних дел Кызылординской области"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