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99f4" w14:textId="b669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2011 года N 51-1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11 апреля 2012 года N 4-3. Зарегистрировано Департаментом юстиции Кызылординской области 26 апреля 2012 года N 10-6-208. Прекращено действие по истечении срока действия (письмо Жалагашского районного маслихата Кызылординской области от 24 января 2013 года N 321)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Жалагашского районного маслихата Кызылординской области от 24.01.2013 N 321).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28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6 декабря 2011 года N 330 "Об областном бюджете на 2012-2014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4, от 18 января 2012 года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4 535 590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3 646 023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4 564 368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7 963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106 788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31 460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9)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на проведение противоэпизоотических мероприятий 24 205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для реализации мер социальной поддержки специалистов 16 308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на реализацию мероприятий в рамках Программы занятости-2020 всего 50 222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молодежной практики 13 894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третьий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для реализации мер социальной поддержки специалистов 106 788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"1-6.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сократить 130 тысяч тенге с бюджетной программы "Услуги по реализации государственной политики на местном уровне в области обеспечения занятости и реализации социальных программ для населения" и перевести указанную сумму в бюджетную программу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внутренней политики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сократить 95 тысяч тенге с бюджетной программы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и перевести указанную сумму в бюджетную программу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сократить 2 600 тысяч тенге с бюджетной программы "Обеспечение функционирования автомобильных дорог в городах районного значения, поселках, аулах (селах), аульных (сельских) округах" и перевести указанную сумму: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"Обеспечение функционирования автомобильных дорог"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маслихата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маслихата района (города областного значения)"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"11) На ремонт и благоустройство объектов в рамках развития сельских населенных пунктов по Программе занятости-2020 48 021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бюджет района на 2012 год за счет средств республиканского бюджета предусмотрены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линий водопровода для подключения жилых домов поселок Жалагаш 180 735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Главному специалисту аппарата Жалагашского районного маслихата (Б.Мукашев)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ІV-сессии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ТУРЕМУРАТОВ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"11" апреля 2012 года N 4-3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"20" декабря 2011 года N 51-1</w:t>
            </w:r>
          </w:p>
          <w:bookmarkEnd w:id="4"/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07"/>
        <w:gridCol w:w="1039"/>
        <w:gridCol w:w="391"/>
        <w:gridCol w:w="1006"/>
        <w:gridCol w:w="41"/>
        <w:gridCol w:w="6399"/>
        <w:gridCol w:w="215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"11" апреля 2012 года N 4-3</w:t>
            </w:r>
          </w:p>
          <w:bookmarkEnd w:id="20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"20" декабря 2011 года N 51-1</w:t>
            </w:r>
          </w:p>
          <w:bookmarkEnd w:id="203"/>
        </w:tc>
      </w:tr>
    </w:tbl>
    <w:bookmarkStart w:name="z1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развития бюджета района на 2012-2014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277"/>
        <w:gridCol w:w="1277"/>
        <w:gridCol w:w="2962"/>
        <w:gridCol w:w="2283"/>
        <w:gridCol w:w="1780"/>
        <w:gridCol w:w="17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"11" апреля 2012 года N 4-3</w:t>
            </w:r>
          </w:p>
          <w:bookmarkEnd w:id="21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"20" декабря 2011 года N 51-1</w:t>
            </w:r>
          </w:p>
          <w:bookmarkEnd w:id="212"/>
        </w:tc>
      </w:tr>
    </w:tbl>
    <w:bookmarkStart w:name="z1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аппарата акимов поселка и аульных округов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37"/>
        <w:gridCol w:w="2790"/>
        <w:gridCol w:w="1762"/>
        <w:gridCol w:w="1117"/>
        <w:gridCol w:w="924"/>
        <w:gridCol w:w="732"/>
        <w:gridCol w:w="1117"/>
        <w:gridCol w:w="1537"/>
        <w:gridCol w:w="1145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деяте-льности акима района в городе, города районного значения, пос-елка, аула (села),аульного (сель-ского)округа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случ-аях доставки тяжелобольных лю-дей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поселках, аулах (селах), аульных (сельских)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длярешение 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 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поселок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имена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