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59f2" w14:textId="1995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единовременной материальной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19 июня 2012 года N 217. Зарегистрировано Департаментом юстиции Кызылординской области 27 июня 2012 года за N 10-6-214. Утратило силу постановлением акимата Жалагашского района Кызылординской области от 09 июля 2012 года N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Жалагашского района Кызылординской области от 09.07.2012 N 248.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28 апреля 1995 года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апреля 1999 года "О специальном государственном пособии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статьями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решением Жалагашского районного маслихата от 23 апреля 2012 года </w:t>
      </w:r>
      <w:r>
        <w:rPr>
          <w:rFonts w:ascii="Times New Roman"/>
          <w:b w:val="false"/>
          <w:i w:val="false"/>
          <w:color w:val="000000"/>
          <w:sz w:val="28"/>
        </w:rPr>
        <w:t>N 5-2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внесений изменений и дополнений в решение Жалагашского районного маслихата от 20 декабря 2011 года N 51-1 "О бюджете района на 2012-2014 годы" (зарегистрировано в реестре государственной регистрации нормативных правовых актов 3 мая 2012 года за N 10-6-210) в целях оказания дополнительной единовременной материальной помощи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Выплатить дополнительную единовременную материальную помощь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(взамен коммунальных выплат) лицам, проработавшие (прослужившие)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менее шести месяцев с 22 июня 1941 года по 9 мая 1945 годы и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награжденные орденами и медалями бывшего Союза ССР за самоотверженный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труд и безупречную воинскую службу в тылу в годы Великой Отечественной войны в размере 19 978 ( девятнадцать тысяч девятьсот семьдесят восемь) тенге до 31 июля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 Жалагашского района" (Б. Ибраева) в порядке установленным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принять необходимые меры в целях исполнения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И. Болысбаева.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Жалагашского района                      С. Сермагамбетов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