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9f8a" w14:textId="3d89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Жалагашского районного маслихата от 20 декабря 2011 года N 51-1 "О бюджете района на 2012-2014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26 сентября 2012 года N 11-2. Зарегистрировано Департаментом юстиции Кызылординской области 03 октября 2012 года за N 4316. Прекращено действие по истечении срока действия (письмо Жалагашского районного маслихата Кызылординской области от 24 января 2013 года N 321)</w:t>
      </w:r>
    </w:p>
    <w:p>
      <w:pPr>
        <w:spacing w:after="0"/>
        <w:ind w:left="0"/>
        <w:jc w:val="both"/>
      </w:pPr>
      <w:r>
        <w:rPr>
          <w:rFonts w:ascii="Times New Roman"/>
          <w:b w:val="false"/>
          <w:i w:val="false"/>
          <w:color w:val="ff0000"/>
          <w:sz w:val="28"/>
        </w:rPr>
        <w:t>      Сноска. Прекращено действие по истечении срока действия (письмо  Жалагашского районного маслихата Кызылординской области от 24.01.2013 N 321).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Жалагашский районный маслихат </w:t>
      </w:r>
      <w:r>
        <w:rPr>
          <w:rFonts w:ascii="Times New Roman"/>
          <w:b/>
          <w:i w:val="false"/>
          <w:color w:val="000000"/>
          <w:sz w:val="28"/>
        </w:rPr>
        <w:t>РЕШИЛИ:</w:t>
      </w:r>
      <w:r>
        <w:br/>
      </w:r>
      <w:r>
        <w:rPr>
          <w:rFonts w:ascii="Times New Roman"/>
          <w:b w:val="false"/>
          <w:i w:val="false"/>
          <w:color w:val="000000"/>
          <w:sz w:val="28"/>
        </w:rPr>
        <w:t>
</w:t>
      </w:r>
      <w:r>
        <w:rPr>
          <w:rFonts w:ascii="Times New Roman"/>
          <w:b w:val="false"/>
          <w:i w:val="false"/>
          <w:color w:val="000000"/>
          <w:sz w:val="28"/>
        </w:rPr>
        <w:t>
      1. Внести в решение Жалагашского районного маслихата от 20 декабря 2011 года </w:t>
      </w:r>
      <w:r>
        <w:rPr>
          <w:rFonts w:ascii="Times New Roman"/>
          <w:b w:val="false"/>
          <w:i w:val="false"/>
          <w:color w:val="000000"/>
          <w:sz w:val="28"/>
        </w:rPr>
        <w:t>N 51-1</w:t>
      </w:r>
      <w:r>
        <w:rPr>
          <w:rFonts w:ascii="Times New Roman"/>
          <w:b w:val="false"/>
          <w:i w:val="false"/>
          <w:color w:val="000000"/>
          <w:sz w:val="28"/>
        </w:rPr>
        <w:t xml:space="preserve"> "О бюджете района на 2012-2014 годы" (зарегистрировано в Реестре государственной регистрации нормативных правовых актов за номером N 10-6-200, опубликовано в газете "Жалагаш жаршысы" от 12 января 2012 года N 2-3, от 14 января 2012 года N 4, от 18 января 2012 года N 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Утвердить бюджет района на 2012-2014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2012 год в следующих объемах:</w:t>
      </w:r>
      <w:r>
        <w:br/>
      </w:r>
      <w:r>
        <w:rPr>
          <w:rFonts w:ascii="Times New Roman"/>
          <w:b w:val="false"/>
          <w:i w:val="false"/>
          <w:color w:val="000000"/>
          <w:sz w:val="28"/>
        </w:rPr>
        <w:t>
      1) доходы – 4 677 461 тысяч тенге, в том числе по:</w:t>
      </w:r>
      <w:r>
        <w:br/>
      </w:r>
      <w:r>
        <w:rPr>
          <w:rFonts w:ascii="Times New Roman"/>
          <w:b w:val="false"/>
          <w:i w:val="false"/>
          <w:color w:val="000000"/>
          <w:sz w:val="28"/>
        </w:rPr>
        <w:t>
      налоговым поступлениям – 1 016 602 тысяч тенге;</w:t>
      </w:r>
      <w:r>
        <w:br/>
      </w:r>
      <w:r>
        <w:rPr>
          <w:rFonts w:ascii="Times New Roman"/>
          <w:b w:val="false"/>
          <w:i w:val="false"/>
          <w:color w:val="000000"/>
          <w:sz w:val="28"/>
        </w:rPr>
        <w:t>
      неналоговым поступлениям – 3 857 тысяч тенге;</w:t>
      </w:r>
      <w:r>
        <w:br/>
      </w:r>
      <w:r>
        <w:rPr>
          <w:rFonts w:ascii="Times New Roman"/>
          <w:b w:val="false"/>
          <w:i w:val="false"/>
          <w:color w:val="000000"/>
          <w:sz w:val="28"/>
        </w:rPr>
        <w:t>
      поступлениям от продажи основного капитала – 3 719 тысяч тенге;</w:t>
      </w:r>
      <w:r>
        <w:br/>
      </w:r>
      <w:r>
        <w:rPr>
          <w:rFonts w:ascii="Times New Roman"/>
          <w:b w:val="false"/>
          <w:i w:val="false"/>
          <w:color w:val="000000"/>
          <w:sz w:val="28"/>
        </w:rPr>
        <w:t>
      поступлениям трансфертов – 3 653 283 тысяч тенге;</w:t>
      </w:r>
      <w:r>
        <w:br/>
      </w:r>
      <w:r>
        <w:rPr>
          <w:rFonts w:ascii="Times New Roman"/>
          <w:b w:val="false"/>
          <w:i w:val="false"/>
          <w:color w:val="000000"/>
          <w:sz w:val="28"/>
        </w:rPr>
        <w:t>
      2) затраты – 4 753 496 тысяч тенге;</w:t>
      </w:r>
      <w:r>
        <w:br/>
      </w:r>
      <w:r>
        <w:rPr>
          <w:rFonts w:ascii="Times New Roman"/>
          <w:b w:val="false"/>
          <w:i w:val="false"/>
          <w:color w:val="000000"/>
          <w:sz w:val="28"/>
        </w:rPr>
        <w:t>
      3) чистое бюджетное кредитование – 100 356 тысяч тенге;</w:t>
      </w:r>
      <w:r>
        <w:br/>
      </w:r>
      <w:r>
        <w:rPr>
          <w:rFonts w:ascii="Times New Roman"/>
          <w:b w:val="false"/>
          <w:i w:val="false"/>
          <w:color w:val="000000"/>
          <w:sz w:val="28"/>
        </w:rPr>
        <w:t>
      бюджетные кредиты – 107 078 тысяч тенге;</w:t>
      </w:r>
      <w:r>
        <w:br/>
      </w:r>
      <w:r>
        <w:rPr>
          <w:rFonts w:ascii="Times New Roman"/>
          <w:b w:val="false"/>
          <w:i w:val="false"/>
          <w:color w:val="000000"/>
          <w:sz w:val="28"/>
        </w:rPr>
        <w:t>
      погашение бюджетных кредитов – 6 722 тысяч тенге;</w:t>
      </w:r>
      <w:r>
        <w:br/>
      </w:r>
      <w:r>
        <w:rPr>
          <w:rFonts w:ascii="Times New Roman"/>
          <w:b w:val="false"/>
          <w:i w:val="false"/>
          <w:color w:val="000000"/>
          <w:sz w:val="28"/>
        </w:rPr>
        <w:t>
      4) сальдо по операциям с финансовыми активами – 0;</w:t>
      </w:r>
      <w:r>
        <w:br/>
      </w:r>
      <w:r>
        <w:rPr>
          <w:rFonts w:ascii="Times New Roman"/>
          <w:b w:val="false"/>
          <w:i w:val="false"/>
          <w:color w:val="000000"/>
          <w:sz w:val="28"/>
        </w:rPr>
        <w:t>
      приобретение финансовых активов – 0;</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-97 964 тысяч тенге;</w:t>
      </w:r>
      <w:r>
        <w:br/>
      </w:r>
      <w:r>
        <w:rPr>
          <w:rFonts w:ascii="Times New Roman"/>
          <w:b w:val="false"/>
          <w:i w:val="false"/>
          <w:color w:val="000000"/>
          <w:sz w:val="28"/>
        </w:rPr>
        <w:t xml:space="preserve">
      6) финансирование дефицита (использование профицита) бюджета </w:t>
      </w:r>
      <w:r>
        <w:rPr>
          <w:rFonts w:ascii="Times New Roman"/>
          <w:b/>
          <w:i w:val="false"/>
          <w:color w:val="000000"/>
          <w:sz w:val="28"/>
        </w:rPr>
        <w:t>-</w:t>
      </w:r>
      <w:r>
        <w:rPr>
          <w:rFonts w:ascii="Times New Roman"/>
          <w:b w:val="false"/>
          <w:i w:val="false"/>
          <w:color w:val="000000"/>
          <w:sz w:val="28"/>
        </w:rPr>
        <w:t>97 964 тысяч тенге;</w:t>
      </w:r>
      <w:r>
        <w:br/>
      </w:r>
      <w:r>
        <w:rPr>
          <w:rFonts w:ascii="Times New Roman"/>
          <w:b w:val="false"/>
          <w:i w:val="false"/>
          <w:color w:val="000000"/>
          <w:sz w:val="28"/>
        </w:rPr>
        <w:t>
      поступление займов - 106788 тысяч тенге;</w:t>
      </w:r>
      <w:r>
        <w:br/>
      </w:r>
      <w:r>
        <w:rPr>
          <w:rFonts w:ascii="Times New Roman"/>
          <w:b w:val="false"/>
          <w:i w:val="false"/>
          <w:color w:val="000000"/>
          <w:sz w:val="28"/>
        </w:rPr>
        <w:t>
      погашение займов - 9 114 тысяч тенге;</w:t>
      </w:r>
      <w:r>
        <w:br/>
      </w:r>
      <w:r>
        <w:rPr>
          <w:rFonts w:ascii="Times New Roman"/>
          <w:b w:val="false"/>
          <w:i w:val="false"/>
          <w:color w:val="000000"/>
          <w:sz w:val="28"/>
        </w:rPr>
        <w:t>
      движение остатков бюджетных средств - 78 717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"1-9. Увеличить годовой прогноз дохода бюджета района на 2012 год по индивидуальному подоходному налогу на 25 377 тысяч тенге, по налогу на имущество на 105 234 тысяч тенге, по налогу на транспортные средства на 2 000 тысяч тенге, по сборы за ведение предпринимательской и профессиональной деятельности на 2 000 тысяч тенге, всего 134 611 тысяч тенге.";</w:t>
      </w:r>
      <w:r>
        <w:br/>
      </w:r>
      <w:r>
        <w:rPr>
          <w:rFonts w:ascii="Times New Roman"/>
          <w:b w:val="false"/>
          <w:i w:val="false"/>
          <w:color w:val="000000"/>
          <w:sz w:val="28"/>
        </w:rPr>
        <w:t>
</w:t>
      </w:r>
      <w:r>
        <w:rPr>
          <w:rFonts w:ascii="Times New Roman"/>
          <w:b w:val="false"/>
          <w:i w:val="false"/>
          <w:color w:val="000000"/>
          <w:sz w:val="28"/>
        </w:rPr>
        <w:t>
      дополнить пунктами </w:t>
      </w:r>
      <w:r>
        <w:rPr>
          <w:rFonts w:ascii="Times New Roman"/>
          <w:b w:val="false"/>
          <w:i w:val="false"/>
          <w:color w:val="000000"/>
          <w:sz w:val="28"/>
        </w:rPr>
        <w:t>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"1-13. Из расходов бюджета района на 2012 год сократить со следующих бюджетных программ:</w:t>
      </w:r>
      <w:r>
        <w:br/>
      </w:r>
      <w:r>
        <w:rPr>
          <w:rFonts w:ascii="Times New Roman"/>
          <w:b w:val="false"/>
          <w:i w:val="false"/>
          <w:color w:val="000000"/>
          <w:sz w:val="28"/>
        </w:rPr>
        <w:t>
      По администратору бюджетных программ "Аппарат акима района (города областного значения)":</w:t>
      </w:r>
      <w:r>
        <w:br/>
      </w:r>
      <w:r>
        <w:rPr>
          <w:rFonts w:ascii="Times New Roman"/>
          <w:b w:val="false"/>
          <w:i w:val="false"/>
          <w:color w:val="000000"/>
          <w:sz w:val="28"/>
        </w:rPr>
        <w:t>
      с бюджетной программы "Капитальные расходы государственного органа" 62 тысяч тенге;</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с бюджетной программы "Услуги по обеспечению деятельности акима района в городе, города районного значения, поселка, аула (села), аульного (сельского) округа" 477 тысяч тенге;</w:t>
      </w:r>
      <w:r>
        <w:br/>
      </w:r>
      <w:r>
        <w:rPr>
          <w:rFonts w:ascii="Times New Roman"/>
          <w:b w:val="false"/>
          <w:i w:val="false"/>
          <w:color w:val="000000"/>
          <w:sz w:val="28"/>
        </w:rPr>
        <w:t>
      с бюджетной программы " Обеспечение санитарии населенных пунктов" 120 тысяч тенге;</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с бюджетной программы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 " 967 тысяч тенге;</w:t>
      </w:r>
      <w:r>
        <w:br/>
      </w:r>
      <w:r>
        <w:rPr>
          <w:rFonts w:ascii="Times New Roman"/>
          <w:b w:val="false"/>
          <w:i w:val="false"/>
          <w:color w:val="000000"/>
          <w:sz w:val="28"/>
        </w:rPr>
        <w:t>
      с бюджетной программы "Учет, хранение, оценка и реализация имущества, поступившего в коммунальную собственность" 100 тысяч тенге;</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с бюджетной программы "Обеспечение дошкольного воспитания и обучения" 2 273 тысяч тенге;</w:t>
      </w:r>
      <w:r>
        <w:br/>
      </w:r>
      <w:r>
        <w:rPr>
          <w:rFonts w:ascii="Times New Roman"/>
          <w:b w:val="false"/>
          <w:i w:val="false"/>
          <w:color w:val="000000"/>
          <w:sz w:val="28"/>
        </w:rPr>
        <w:t>
      По администратору бюджетных программ "Отдел строительства района (города областного значения)":</w:t>
      </w:r>
      <w:r>
        <w:br/>
      </w:r>
      <w:r>
        <w:rPr>
          <w:rFonts w:ascii="Times New Roman"/>
          <w:b w:val="false"/>
          <w:i w:val="false"/>
          <w:color w:val="000000"/>
          <w:sz w:val="28"/>
        </w:rPr>
        <w:t>
      с бюджетной программы "Строительство и реконструкция объектов образования" 1 618 тысяч тенге;</w:t>
      </w:r>
      <w:r>
        <w:br/>
      </w:r>
      <w:r>
        <w:rPr>
          <w:rFonts w:ascii="Times New Roman"/>
          <w:b w:val="false"/>
          <w:i w:val="false"/>
          <w:color w:val="000000"/>
          <w:sz w:val="28"/>
        </w:rPr>
        <w:t>
      с бюджетной программы "Строительство жилья" 334 тысяч тенге;</w:t>
      </w:r>
      <w:r>
        <w:br/>
      </w:r>
      <w:r>
        <w:rPr>
          <w:rFonts w:ascii="Times New Roman"/>
          <w:b w:val="false"/>
          <w:i w:val="false"/>
          <w:color w:val="000000"/>
          <w:sz w:val="28"/>
        </w:rPr>
        <w:t>
      с бюджетной программы "Развитие коммунального хозяйства" 1 000 тысяч тенге;</w:t>
      </w:r>
      <w:r>
        <w:br/>
      </w:r>
      <w:r>
        <w:rPr>
          <w:rFonts w:ascii="Times New Roman"/>
          <w:b w:val="false"/>
          <w:i w:val="false"/>
          <w:color w:val="000000"/>
          <w:sz w:val="28"/>
        </w:rPr>
        <w:t>
      По администратору бюджетных программ "Отдел занятости и социальных программ района (города областного значения)":</w:t>
      </w:r>
      <w:r>
        <w:br/>
      </w:r>
      <w:r>
        <w:rPr>
          <w:rFonts w:ascii="Times New Roman"/>
          <w:b w:val="false"/>
          <w:i w:val="false"/>
          <w:color w:val="000000"/>
          <w:sz w:val="28"/>
        </w:rPr>
        <w:t>
      с бюджетной программы "Оказание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 68 тысяч тенге;</w:t>
      </w:r>
      <w:r>
        <w:br/>
      </w:r>
      <w:r>
        <w:rPr>
          <w:rFonts w:ascii="Times New Roman"/>
          <w:b w:val="false"/>
          <w:i w:val="false"/>
          <w:color w:val="000000"/>
          <w:sz w:val="28"/>
        </w:rPr>
        <w:t>
      с бюджетной программы "Государственная адресная социальная помощь" 3 268 тысяч тенге;</w:t>
      </w:r>
      <w:r>
        <w:br/>
      </w:r>
      <w:r>
        <w:rPr>
          <w:rFonts w:ascii="Times New Roman"/>
          <w:b w:val="false"/>
          <w:i w:val="false"/>
          <w:color w:val="000000"/>
          <w:sz w:val="28"/>
        </w:rPr>
        <w:t>
      с бюджетной программы "Жилищная помощь" 2 000 тысяч тенге;</w:t>
      </w:r>
      <w:r>
        <w:br/>
      </w:r>
      <w:r>
        <w:rPr>
          <w:rFonts w:ascii="Times New Roman"/>
          <w:b w:val="false"/>
          <w:i w:val="false"/>
          <w:color w:val="000000"/>
          <w:sz w:val="28"/>
        </w:rPr>
        <w:t>
      с бюджетной программы "Государственные пособия для детей до 18 лет" 2 310 тысяч тенге;</w:t>
      </w:r>
      <w:r>
        <w:br/>
      </w:r>
      <w:r>
        <w:rPr>
          <w:rFonts w:ascii="Times New Roman"/>
          <w:b w:val="false"/>
          <w:i w:val="false"/>
          <w:color w:val="000000"/>
          <w:sz w:val="28"/>
        </w:rPr>
        <w:t>
      с бюджетной программы "Капитальные расходы государственного органа" 10 тысяч тенге;</w:t>
      </w:r>
      <w:r>
        <w:br/>
      </w:r>
      <w:r>
        <w:rPr>
          <w:rFonts w:ascii="Times New Roman"/>
          <w:b w:val="false"/>
          <w:i w:val="false"/>
          <w:color w:val="000000"/>
          <w:sz w:val="28"/>
        </w:rPr>
        <w:t>
      По администратору бюджетных программ "Отдел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8"/>
        </w:rPr>
        <w:t>
      с бюджетной программы "Благоустройство и озеленение населенных пунктов" 800 тысяч тенге;</w:t>
      </w:r>
      <w:r>
        <w:br/>
      </w:r>
      <w:r>
        <w:rPr>
          <w:rFonts w:ascii="Times New Roman"/>
          <w:b w:val="false"/>
          <w:i w:val="false"/>
          <w:color w:val="000000"/>
          <w:sz w:val="28"/>
        </w:rPr>
        <w:t>
      По администратору бюджетных программ "Отдел культуры и развития языков района (города областного значения)":</w:t>
      </w:r>
      <w:r>
        <w:br/>
      </w:r>
      <w:r>
        <w:rPr>
          <w:rFonts w:ascii="Times New Roman"/>
          <w:b w:val="false"/>
          <w:i w:val="false"/>
          <w:color w:val="000000"/>
          <w:sz w:val="28"/>
        </w:rPr>
        <w:t>
      с бюджетной программы "Поддержка культурно-досуговой работы" 64 тысяч тенге;</w:t>
      </w:r>
      <w:r>
        <w:br/>
      </w:r>
      <w:r>
        <w:rPr>
          <w:rFonts w:ascii="Times New Roman"/>
          <w:b w:val="false"/>
          <w:i w:val="false"/>
          <w:color w:val="000000"/>
          <w:sz w:val="28"/>
        </w:rPr>
        <w:t>
      с бюджетной программы "Услуги по реализации государственной политики на местном уровне в области развития языков и культуры" 88 тысяч тенге;</w:t>
      </w:r>
      <w:r>
        <w:br/>
      </w:r>
      <w:r>
        <w:rPr>
          <w:rFonts w:ascii="Times New Roman"/>
          <w:b w:val="false"/>
          <w:i w:val="false"/>
          <w:color w:val="000000"/>
          <w:sz w:val="28"/>
        </w:rPr>
        <w:t>
      По администратору бюджетных программ "Отдел внутренней политики района (города областного значения)":</w:t>
      </w:r>
      <w:r>
        <w:br/>
      </w:r>
      <w:r>
        <w:rPr>
          <w:rFonts w:ascii="Times New Roman"/>
          <w:b w:val="false"/>
          <w:i w:val="false"/>
          <w:color w:val="000000"/>
          <w:sz w:val="28"/>
        </w:rPr>
        <w:t>
      с бюджетной программы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307 тысяч тенге.</w:t>
      </w:r>
      <w:r>
        <w:br/>
      </w:r>
      <w:r>
        <w:rPr>
          <w:rFonts w:ascii="Times New Roman"/>
          <w:b w:val="false"/>
          <w:i w:val="false"/>
          <w:color w:val="000000"/>
          <w:sz w:val="28"/>
        </w:rPr>
        <w:t>
      По администратору бюджетных программ "Отдел физической культуры и спорта района (города областного значения)":</w:t>
      </w:r>
      <w:r>
        <w:br/>
      </w:r>
      <w:r>
        <w:rPr>
          <w:rFonts w:ascii="Times New Roman"/>
          <w:b w:val="false"/>
          <w:i w:val="false"/>
          <w:color w:val="000000"/>
          <w:sz w:val="28"/>
        </w:rPr>
        <w:t>
      с бюджетной программы "Услуги по реализации государственной политики на местном уровне в сфере физической культуры и спорта" 1 025 тысяч тенге;</w:t>
      </w:r>
      <w:r>
        <w:br/>
      </w:r>
      <w:r>
        <w:rPr>
          <w:rFonts w:ascii="Times New Roman"/>
          <w:b w:val="false"/>
          <w:i w:val="false"/>
          <w:color w:val="000000"/>
          <w:sz w:val="28"/>
        </w:rPr>
        <w:t>
      По администратору бюджетных программ "Отдел ветеринарии района (города областного значения)":</w:t>
      </w:r>
      <w:r>
        <w:br/>
      </w:r>
      <w:r>
        <w:rPr>
          <w:rFonts w:ascii="Times New Roman"/>
          <w:b w:val="false"/>
          <w:i w:val="false"/>
          <w:color w:val="000000"/>
          <w:sz w:val="28"/>
        </w:rPr>
        <w:t>
      с бюджетной программы "Организация санитарного убоя больных животных" 1 551 тысяч тенге;</w:t>
      </w:r>
      <w:r>
        <w:br/>
      </w:r>
      <w:r>
        <w:rPr>
          <w:rFonts w:ascii="Times New Roman"/>
          <w:b w:val="false"/>
          <w:i w:val="false"/>
          <w:color w:val="000000"/>
          <w:sz w:val="28"/>
        </w:rPr>
        <w:t>
      По администратору бюджетных программ "Отдел предпринимательства района (города областного значения)":</w:t>
      </w:r>
      <w:r>
        <w:br/>
      </w:r>
      <w:r>
        <w:rPr>
          <w:rFonts w:ascii="Times New Roman"/>
          <w:b w:val="false"/>
          <w:i w:val="false"/>
          <w:color w:val="000000"/>
          <w:sz w:val="28"/>
        </w:rPr>
        <w:t>
      с бюджетной программы "Услуги по реализации государственной политики на местном уровне в области развития предпринимательства и промышленности" 73 тысяч тенге.";</w:t>
      </w:r>
      <w:r>
        <w:br/>
      </w:r>
      <w:r>
        <w:rPr>
          <w:rFonts w:ascii="Times New Roman"/>
          <w:b w:val="false"/>
          <w:i w:val="false"/>
          <w:color w:val="000000"/>
          <w:sz w:val="28"/>
        </w:rPr>
        <w:t>
</w:t>
      </w:r>
      <w:r>
        <w:rPr>
          <w:rFonts w:ascii="Times New Roman"/>
          <w:b w:val="false"/>
          <w:i w:val="false"/>
          <w:color w:val="000000"/>
          <w:sz w:val="28"/>
        </w:rPr>
        <w:t>
      "1-14. Дополнительные расходы на увеличение средств бюджета района на 2012 год направить на следующее бюджетные программы:</w:t>
      </w:r>
      <w:r>
        <w:br/>
      </w:r>
      <w:r>
        <w:rPr>
          <w:rFonts w:ascii="Times New Roman"/>
          <w:b w:val="false"/>
          <w:i w:val="false"/>
          <w:color w:val="000000"/>
          <w:sz w:val="28"/>
        </w:rPr>
        <w:t>
      В функциональной группе "Государственные услуги общего характера":</w:t>
      </w:r>
      <w:r>
        <w:br/>
      </w:r>
      <w:r>
        <w:rPr>
          <w:rFonts w:ascii="Times New Roman"/>
          <w:b w:val="false"/>
          <w:i w:val="false"/>
          <w:color w:val="000000"/>
          <w:sz w:val="28"/>
        </w:rPr>
        <w:t>
      По администратору бюджетных программ "Аппарат акима района (города областного значения)":</w:t>
      </w:r>
      <w:r>
        <w:br/>
      </w:r>
      <w:r>
        <w:rPr>
          <w:rFonts w:ascii="Times New Roman"/>
          <w:b w:val="false"/>
          <w:i w:val="false"/>
          <w:color w:val="000000"/>
          <w:sz w:val="28"/>
        </w:rPr>
        <w:t>
      в бюджетную программу "Услуги по обеспечению деятельности акима района (города областного значения)" 2 292 тысяч тенге;</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в бюджетную программу "Услуги по обеспечению деятельности акима района в городе, города районного значения, поселка, аула (села), аульного (сельского) округа" 331 тысяч тенге;</w:t>
      </w:r>
      <w:r>
        <w:br/>
      </w:r>
      <w:r>
        <w:rPr>
          <w:rFonts w:ascii="Times New Roman"/>
          <w:b w:val="false"/>
          <w:i w:val="false"/>
          <w:color w:val="000000"/>
          <w:sz w:val="28"/>
        </w:rPr>
        <w:t>
      в бюджетную программу "Капитальные расходы государственного органа" 320 тысяч тенге;</w:t>
      </w:r>
      <w:r>
        <w:br/>
      </w:r>
      <w:r>
        <w:rPr>
          <w:rFonts w:ascii="Times New Roman"/>
          <w:b w:val="false"/>
          <w:i w:val="false"/>
          <w:color w:val="000000"/>
          <w:sz w:val="28"/>
        </w:rPr>
        <w:t>
      По администратору бюджетных программ "Отдел экономики и бюджетного планирования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 300 тысяч тенге;</w:t>
      </w:r>
      <w:r>
        <w:br/>
      </w:r>
      <w:r>
        <w:rPr>
          <w:rFonts w:ascii="Times New Roman"/>
          <w:b w:val="false"/>
          <w:i w:val="false"/>
          <w:color w:val="000000"/>
          <w:sz w:val="28"/>
        </w:rPr>
        <w:t>
      В функциональной группе "Образование":</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в бюджетную программу "Общеобразовательное обучение" 2 623 тысяч тенге;</w:t>
      </w:r>
      <w:r>
        <w:br/>
      </w:r>
      <w:r>
        <w:rPr>
          <w:rFonts w:ascii="Times New Roman"/>
          <w:b w:val="false"/>
          <w:i w:val="false"/>
          <w:color w:val="000000"/>
          <w:sz w:val="28"/>
        </w:rPr>
        <w:t>
      в бюджетную программу "Приобретение и доставка учебников, учебно-методических комплексов для государственных учреждений образования района (города областного значения)" 4 000 тысяч тенге;</w:t>
      </w:r>
      <w:r>
        <w:br/>
      </w:r>
      <w:r>
        <w:rPr>
          <w:rFonts w:ascii="Times New Roman"/>
          <w:b w:val="false"/>
          <w:i w:val="false"/>
          <w:color w:val="000000"/>
          <w:sz w:val="28"/>
        </w:rPr>
        <w:t>
      В функциональной группе "Социальная помощь и социальное обеспечение":</w:t>
      </w:r>
      <w:r>
        <w:br/>
      </w:r>
      <w:r>
        <w:rPr>
          <w:rFonts w:ascii="Times New Roman"/>
          <w:b w:val="false"/>
          <w:i w:val="false"/>
          <w:color w:val="000000"/>
          <w:sz w:val="28"/>
        </w:rPr>
        <w:t>
      По администратору бюджетных программ "Отдел занятости и социальных программ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на местном уровне в области обеспечения занятости и реализации социальных программ для населения)" 1 600 тысяч тенге;</w:t>
      </w:r>
      <w:r>
        <w:br/>
      </w:r>
      <w:r>
        <w:rPr>
          <w:rFonts w:ascii="Times New Roman"/>
          <w:b w:val="false"/>
          <w:i w:val="false"/>
          <w:color w:val="000000"/>
          <w:sz w:val="28"/>
        </w:rPr>
        <w:t>
      В функциональной группе "Жилищно-коммунальное хозяйство":</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в бюджетную программу "Освещение улиц населенных пунктов" 800 тысяч тенге;</w:t>
      </w:r>
      <w:r>
        <w:br/>
      </w:r>
      <w:r>
        <w:rPr>
          <w:rFonts w:ascii="Times New Roman"/>
          <w:b w:val="false"/>
          <w:i w:val="false"/>
          <w:color w:val="000000"/>
          <w:sz w:val="28"/>
        </w:rPr>
        <w:t>
      в бюджетную программу "Благоустройство и озеленение населенных пунктов" 115 тысяч тенге;</w:t>
      </w:r>
      <w:r>
        <w:br/>
      </w:r>
      <w:r>
        <w:rPr>
          <w:rFonts w:ascii="Times New Roman"/>
          <w:b w:val="false"/>
          <w:i w:val="false"/>
          <w:color w:val="000000"/>
          <w:sz w:val="28"/>
        </w:rPr>
        <w:t>
      По администратору бюджетных программ "Отдел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8"/>
        </w:rPr>
        <w:t>
      в бюджетную программу "Функционирование системы водоснабжения и водоотведения" 3 400 тысяч тенге;</w:t>
      </w:r>
      <w:r>
        <w:br/>
      </w:r>
      <w:r>
        <w:rPr>
          <w:rFonts w:ascii="Times New Roman"/>
          <w:b w:val="false"/>
          <w:i w:val="false"/>
          <w:color w:val="000000"/>
          <w:sz w:val="28"/>
        </w:rPr>
        <w:t>
      В функциональной группе "Культура, спорт, туризм и информационное пространство":</w:t>
      </w:r>
      <w:r>
        <w:br/>
      </w:r>
      <w:r>
        <w:rPr>
          <w:rFonts w:ascii="Times New Roman"/>
          <w:b w:val="false"/>
          <w:i w:val="false"/>
          <w:color w:val="000000"/>
          <w:sz w:val="28"/>
        </w:rPr>
        <w:t>
      По администратору бюджетных программ "Отдел культуры и развития языков района (города областного значения)":</w:t>
      </w:r>
      <w:r>
        <w:br/>
      </w:r>
      <w:r>
        <w:rPr>
          <w:rFonts w:ascii="Times New Roman"/>
          <w:b w:val="false"/>
          <w:i w:val="false"/>
          <w:color w:val="000000"/>
          <w:sz w:val="28"/>
        </w:rPr>
        <w:t>
      в бюджетную программу "Поддержка культурно-досуговой работы" 5 424 тысяч тенге;</w:t>
      </w:r>
      <w:r>
        <w:br/>
      </w:r>
      <w:r>
        <w:rPr>
          <w:rFonts w:ascii="Times New Roman"/>
          <w:b w:val="false"/>
          <w:i w:val="false"/>
          <w:color w:val="000000"/>
          <w:sz w:val="28"/>
        </w:rPr>
        <w:t>
      в бюджетную программу "Функционирование районных (городских) библиотек" 340 тысяч тенге;</w:t>
      </w:r>
      <w:r>
        <w:br/>
      </w:r>
      <w:r>
        <w:rPr>
          <w:rFonts w:ascii="Times New Roman"/>
          <w:b w:val="false"/>
          <w:i w:val="false"/>
          <w:color w:val="000000"/>
          <w:sz w:val="28"/>
        </w:rPr>
        <w:t>
      По администратору бюджетных программ "Отдел физической культуры и спорта района (города областного значения)":</w:t>
      </w:r>
      <w:r>
        <w:br/>
      </w:r>
      <w:r>
        <w:rPr>
          <w:rFonts w:ascii="Times New Roman"/>
          <w:b w:val="false"/>
          <w:i w:val="false"/>
          <w:color w:val="000000"/>
          <w:sz w:val="28"/>
        </w:rPr>
        <w:t>
      в бюджетную программу "Подготовка и участие членов сборных команд района (города областного значения) по различным видам спорта на областных спортивных соревнованиях" 305 тысяч тенге;</w:t>
      </w:r>
      <w:r>
        <w:br/>
      </w:r>
      <w:r>
        <w:rPr>
          <w:rFonts w:ascii="Times New Roman"/>
          <w:b w:val="false"/>
          <w:i w:val="false"/>
          <w:color w:val="000000"/>
          <w:sz w:val="28"/>
        </w:rPr>
        <w:t>
      В функциональной группе "Сельское,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8"/>
        </w:rPr>
        <w:t>
      По администратору бюджетных программ "Отдел сельского хозяйства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на местном уровне в сфере сельского хозяйства" 500 тысяч тенге;</w:t>
      </w:r>
      <w:r>
        <w:br/>
      </w:r>
      <w:r>
        <w:rPr>
          <w:rFonts w:ascii="Times New Roman"/>
          <w:b w:val="false"/>
          <w:i w:val="false"/>
          <w:color w:val="000000"/>
          <w:sz w:val="28"/>
        </w:rPr>
        <w:t>
      По администратору бюджетных программ "Отдел ветеринарии района (города областного значения)":</w:t>
      </w:r>
      <w:r>
        <w:br/>
      </w:r>
      <w:r>
        <w:rPr>
          <w:rFonts w:ascii="Times New Roman"/>
          <w:b w:val="false"/>
          <w:i w:val="false"/>
          <w:color w:val="000000"/>
          <w:sz w:val="28"/>
        </w:rPr>
        <w:t>
      в бюджетную программу "Организация отлова и уничтожения бродячих собак и кошек" 500 тысяч тенге;</w:t>
      </w:r>
      <w:r>
        <w:br/>
      </w:r>
      <w:r>
        <w:rPr>
          <w:rFonts w:ascii="Times New Roman"/>
          <w:b w:val="false"/>
          <w:i w:val="false"/>
          <w:color w:val="000000"/>
          <w:sz w:val="28"/>
        </w:rPr>
        <w:t>
      По администратору бюджетных программ "Отдел земельных отношений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в области регулирования земельных отношений на территории района (города областного значения)" 88 тысяч тенге;</w:t>
      </w:r>
      <w:r>
        <w:br/>
      </w:r>
      <w:r>
        <w:rPr>
          <w:rFonts w:ascii="Times New Roman"/>
          <w:b w:val="false"/>
          <w:i w:val="false"/>
          <w:color w:val="000000"/>
          <w:sz w:val="28"/>
        </w:rPr>
        <w:t>
      В функциональной группе "Промышленность, архитектурная, градостроительная и строительная деятельность":</w:t>
      </w:r>
      <w:r>
        <w:br/>
      </w:r>
      <w:r>
        <w:rPr>
          <w:rFonts w:ascii="Times New Roman"/>
          <w:b w:val="false"/>
          <w:i w:val="false"/>
          <w:color w:val="000000"/>
          <w:sz w:val="28"/>
        </w:rPr>
        <w:t>
      По администратору бюджетных программ "Отдел строительства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на местном уровне в области строительства" 2 921 тысяч тенге;</w:t>
      </w:r>
      <w:r>
        <w:br/>
      </w:r>
      <w:r>
        <w:rPr>
          <w:rFonts w:ascii="Times New Roman"/>
          <w:b w:val="false"/>
          <w:i w:val="false"/>
          <w:color w:val="000000"/>
          <w:sz w:val="28"/>
        </w:rPr>
        <w:t>
      В функциональной группе "Транспорт и коммуникации":</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в бюджетную программу "Обеспечение функционирования автомобильных дорог в городах районного значения, поселках, аулах (селах), аульных (сельских) округах" 3 535 тысяч тенге;</w:t>
      </w:r>
      <w:r>
        <w:br/>
      </w:r>
      <w:r>
        <w:rPr>
          <w:rFonts w:ascii="Times New Roman"/>
          <w:b w:val="false"/>
          <w:i w:val="false"/>
          <w:color w:val="000000"/>
          <w:sz w:val="28"/>
        </w:rPr>
        <w:t>
      В функциональной группе "Прочие":</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в бюджетную программу "Резерв местного исполнительного органа района (города областного значения)" 1 500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"5. Определить размер единовременной социальной помощи на приобретение топлива проживающим и работающим в сельских населенных пунктах специалистам организаций социального обеспечения, культуры, спорта и ветеринарии, работающим в сельской местности педагогическим работникам образования,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 в сумме 4 500 тенге.";</w:t>
      </w:r>
      <w:r>
        <w:br/>
      </w:r>
      <w:r>
        <w:rPr>
          <w:rFonts w:ascii="Times New Roman"/>
          <w:b w:val="false"/>
          <w:i w:val="false"/>
          <w:color w:val="000000"/>
          <w:sz w:val="28"/>
        </w:rPr>
        <w:t>
</w:t>
      </w:r>
      <w:r>
        <w:rPr>
          <w:rFonts w:ascii="Times New Roman"/>
          <w:b w:val="false"/>
          <w:i w:val="false"/>
          <w:color w:val="000000"/>
          <w:sz w:val="28"/>
        </w:rPr>
        <w:t>
      приложение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указанного решения изложить в новых редакциях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Главному специалисту аппарата Жалагашского районного маслихата (Б.Мукашев) обеспечить государственную регистрацию настоящего решения в органах Юстиции и его официальное опубликование в средствах массовой информаций, включая интернет-ресурсы.</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 1 января 2012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ХІ-сессии</w:t>
      </w:r>
      <w:r>
        <w:br/>
      </w:r>
      <w:r>
        <w:rPr>
          <w:rFonts w:ascii="Times New Roman"/>
          <w:b w:val="false"/>
          <w:i w:val="false"/>
          <w:color w:val="000000"/>
          <w:sz w:val="28"/>
        </w:rPr>
        <w:t>
</w:t>
      </w:r>
      <w:r>
        <w:rPr>
          <w:rFonts w:ascii="Times New Roman"/>
          <w:b w:val="false"/>
          <w:i/>
          <w:color w:val="000000"/>
          <w:sz w:val="28"/>
        </w:rPr>
        <w:t>      Жалагашского районного</w:t>
      </w:r>
      <w:r>
        <w:br/>
      </w:r>
      <w:r>
        <w:rPr>
          <w:rFonts w:ascii="Times New Roman"/>
          <w:b w:val="false"/>
          <w:i w:val="false"/>
          <w:color w:val="000000"/>
          <w:sz w:val="28"/>
        </w:rPr>
        <w:t>
</w:t>
      </w:r>
      <w:r>
        <w:rPr>
          <w:rFonts w:ascii="Times New Roman"/>
          <w:b w:val="false"/>
          <w:i/>
          <w:color w:val="000000"/>
          <w:sz w:val="28"/>
        </w:rPr>
        <w:t>      маслихата                                 Д. БАЙМАХАНОВ</w:t>
      </w:r>
    </w:p>
    <w:p>
      <w:pPr>
        <w:spacing w:after="0"/>
        <w:ind w:left="0"/>
        <w:jc w:val="both"/>
      </w:pPr>
      <w:r>
        <w:rPr>
          <w:rFonts w:ascii="Times New Roman"/>
          <w:b w:val="false"/>
          <w:i/>
          <w:color w:val="000000"/>
          <w:sz w:val="28"/>
        </w:rPr>
        <w:t>      Секретарь Жалагашского</w:t>
      </w:r>
      <w:r>
        <w:br/>
      </w:r>
      <w:r>
        <w:rPr>
          <w:rFonts w:ascii="Times New Roman"/>
          <w:b w:val="false"/>
          <w:i w:val="false"/>
          <w:color w:val="000000"/>
          <w:sz w:val="28"/>
        </w:rPr>
        <w:t>
</w:t>
      </w:r>
      <w:r>
        <w:rPr>
          <w:rFonts w:ascii="Times New Roman"/>
          <w:b w:val="false"/>
          <w:i/>
          <w:color w:val="000000"/>
          <w:sz w:val="28"/>
        </w:rPr>
        <w:t>      районного маслихата                       К. СУЛЕЙМЕНОВ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"26" сентября 2012 года N 11-2</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2011 года N 51-1</w:t>
      </w:r>
    </w:p>
    <w:bookmarkStart w:name="z11" w:id="1"/>
    <w:p>
      <w:pPr>
        <w:spacing w:after="0"/>
        <w:ind w:left="0"/>
        <w:jc w:val="left"/>
      </w:pPr>
      <w:r>
        <w:rPr>
          <w:rFonts w:ascii="Times New Roman"/>
          <w:b/>
          <w:i w:val="false"/>
          <w:color w:val="000000"/>
        </w:rPr>
        <w:t xml:space="preserve"> 
Бюджет района на 2012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669"/>
        <w:gridCol w:w="670"/>
        <w:gridCol w:w="9004"/>
        <w:gridCol w:w="1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4677461</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1016602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726990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703558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733"/>
        <w:gridCol w:w="8353"/>
        <w:gridCol w:w="18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4753496</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303691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66540</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2626731</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дошкольного воспитания и обучения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339823</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воспитателям детских садов, мини-центров, школ-интернатов: общего типа, специальных (коррекционных), специализированных для одаренных детей, организаций образования для детей-сирот и детей, оставшихся без попечения родителей, центров адаптации несовершеннолетних за счет трансфертов из республиканского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2098537</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51976</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организаций начального, основного среднего, общего среднего образования: школы, школы-интернаты: (общего типа, специальных (коррекционных), специализированных для одаренных детей; организаций для детей-сирот и детей, оставшихся без попечения родителей) за счет трансфертов из республиканского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за счет трансфертов из республиканского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 за счет трансфертов из республиканского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33807</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274881</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66564</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 культуры, спорта и ветеринарии, работающим в сельской местности педагогическим работникам образования,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61525</w:t>
            </w:r>
          </w:p>
        </w:tc>
      </w:tr>
      <w:tr>
        <w:trPr>
          <w:trHeight w:val="9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528956</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жилья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водаснабжения и водоотведения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180735</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343845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239326</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47376</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83271</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Реализации мер социальной поддержки специалистов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488081</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243402</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32012</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 за счет целевых трансфертов из республиканского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23328</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бюджетное кредитование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кредиты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местного бюджета физическим лицам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(профицит)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органам районов (городов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 на конец отчетного периода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 на конец отчетного периода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bl>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"26" сентября 2012 года N 11-2</w:t>
      </w:r>
    </w:p>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2011 года N 51-1</w:t>
      </w:r>
    </w:p>
    <w:bookmarkStart w:name="z12" w:id="2"/>
    <w:p>
      <w:pPr>
        <w:spacing w:after="0"/>
        <w:ind w:left="0"/>
        <w:jc w:val="left"/>
      </w:pPr>
      <w:r>
        <w:rPr>
          <w:rFonts w:ascii="Times New Roman"/>
          <w:b/>
          <w:i w:val="false"/>
          <w:color w:val="000000"/>
        </w:rPr>
        <w:t xml:space="preserve"> 
Перечень программ развития бюджета района на 2012-2014 годы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30"/>
        <w:gridCol w:w="731"/>
        <w:gridCol w:w="6578"/>
        <w:gridCol w:w="1530"/>
        <w:gridCol w:w="1427"/>
        <w:gridCol w:w="14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г
(тыс тенге)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г
(тыс тенге)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г
(тыс тенге)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463776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"26" сентября 2012 года N 11-2</w:t>
      </w:r>
    </w:p>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2011 года N 51-1</w:t>
      </w:r>
    </w:p>
    <w:bookmarkStart w:name="z13" w:id="3"/>
    <w:p>
      <w:pPr>
        <w:spacing w:after="0"/>
        <w:ind w:left="0"/>
        <w:jc w:val="left"/>
      </w:pPr>
      <w:r>
        <w:rPr>
          <w:rFonts w:ascii="Times New Roman"/>
          <w:b/>
          <w:i w:val="false"/>
          <w:color w:val="000000"/>
        </w:rPr>
        <w:t xml:space="preserve"> 
Расходы бюджетных программ аппарата акимов поселка и аульных округов на 2012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3117"/>
        <w:gridCol w:w="1178"/>
        <w:gridCol w:w="1120"/>
        <w:gridCol w:w="1121"/>
        <w:gridCol w:w="904"/>
        <w:gridCol w:w="708"/>
        <w:gridCol w:w="1121"/>
        <w:gridCol w:w="1159"/>
        <w:gridCol w:w="1166"/>
        <w:gridCol w:w="710"/>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п/н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Администратор бюджетных программ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Услуги по обеспечению деяте-льности акима района в городе, города районного значения, поселка, аула (села),аульного (сельского)округа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Освещение улиц населенных пунктов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Обеспечение санитарии населенных пунктов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Содержанияе мест захоронений и погребение безродных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Благоустройство и озеленение населенных пунктов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Реализация мер по содействию экономическому развитию регионов в рамках Программы "Развитие регионов" за счет целевых трансфертов из республиканского бюджета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Капитальные расходы государственного органа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поселока Жалагаш</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Аксу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Аккыр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Аламесек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Аккум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Бухарбай батыр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Енбек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имена Шаменов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Каракеткен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Тан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Мадениет</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Макпалкол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Жанадария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Мырзабай ахун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Жанаталап</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176196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18550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42562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