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4c964" w14:textId="204c9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Жалагашского района от 31 января 2012 года N 26 "Об организации общественных работ на 2012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17 сентября 2012 года N 326. Зарегистрировано Департаментом юстиции Кызылординской области 17 октября 2012 года за N 4325. Прекращено действие по истечении срока, на который постановление было принято, на основании письма аппарат акима Жалагашского района Кызылординской области от 17 января 2013 года N 1/4-9/123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Прекращено действие по истечении срока, на который постановление было принято, на основании письма аппарат акима Жалагашского района Кызылординской области от 17.01.2013 N 1/4-9/123.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N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Жалагашского района "Об организации общественных работ на 2012 год" от 31 января 2012 года </w:t>
      </w:r>
      <w:r>
        <w:rPr>
          <w:rFonts w:ascii="Times New Roman"/>
          <w:b w:val="false"/>
          <w:i w:val="false"/>
          <w:color w:val="000000"/>
          <w:sz w:val="28"/>
        </w:rPr>
        <w:t>N 26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(зарегистрированный в Реестре государственной регистрации нормативных правовых актов N 10-6-205, опубликованный 25 февраля 2012 года в газете "Жалагаш жаршысы")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постановлению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 Утвердить перечень организации, виды, объемы и конкретные условия общественных работ, размеры оплаты труда участников и источники их финансирования, спрос и предложения на общественные работы согласно приложению к настоящему постановлению.";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пукнт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Жалагашского района Дарибаева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Жалагашского района                  Сермагамбетов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юстиции Жалагашского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 Департамента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Кызылординской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К. Болембаев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"12" сентября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"Объединенный 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Жалагашского района Кызылординской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К. Бермаханов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"12" сентября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"Жалагашское районное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казначейства Департамента казначейства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Кызылординской области,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казначейства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Т. 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"13" сентября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Кызылординского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филиала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 "Государственный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 по выплате пенсий"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труда 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__________________С. Мырзабеков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"12" сентября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"Жалагашский районный архив"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Ж. Ибраев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"12" сентября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 "Канцелярия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Кызылординского областного суда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обеспечению деятельности судов при Верховном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суде Республики Казахстан (аппарат Верховного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суда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Е. Айтбай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"12" сентября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филиала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"Центр обслуживания населения по"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Кызылординской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А. Абибуллаева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"13" сентября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внутренних дел Жалагашского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Кызылординской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А. Ералиев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"12" сентября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Жалагашского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"17" сентября 2012 года N 326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организации, виды, объемы и конкретные условия общественных работ, размеры оплаты труда участников и источники их финансирования, спрос и предложения на общественные работы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4421"/>
        <w:gridCol w:w="2854"/>
        <w:gridCol w:w="2458"/>
        <w:gridCol w:w="3043"/>
        <w:gridCol w:w="2458"/>
        <w:gridCol w:w="2061"/>
        <w:gridCol w:w="2062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организации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общественных работ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Объемы и конкретные условия общественных работ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Размеры оплаты труда участников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финансирования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Спрос на общественные работы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Предложения на общественные работы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Жалагашского района"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Жалагаш"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"Объединенный отдел по делам обороны Жалагашского района Кызылординской области"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аульного округа Аккум"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аульного округа Енбек"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аульного округа Аламесек"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аульного округа Жанадария"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аульного округа Бухарбай батыр"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аульного округа Тан"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аульного округа Мадениет"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аульного округа Мырзабай ахун"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аульного округа Макпалколь"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аульного округа Жанаталап"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аульного округа Аккыр"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аульного округа имени М.Шаменова"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аульного округа Каракеткен"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аульного округа Аксу"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занятости и социальных программ Жалагашского района"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"Культурно-оздоровительный комплекс Жалагашского района"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"Дома культуры и клубы Жалагашкого района 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"Жалагашская районная централизованная библиотечная система"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"Жалагаш ауыз су"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"Дом школьников Жалагашкого района"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"Жалагашский районный архив"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Кызылординский областной филиал Республиканского Государственного казенного предприятия "Государственный центр по выплате пенсий" Министерства труда и социальной защиты населения Республики Казахстан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физической культуры и спорта Жалагашского района"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 Жалагашского района"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сельского хозяйства Жалагашского района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экономики и бюджетного планирования Жалагашского района"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финансов Жалагашского района"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архитектуры и градостроительства Жалагашского района"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строительства Жалагашского района"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внутренней политики Жалагашского района"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предпринимательства Жалагашского района"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 Жалагашского района"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жилищно-коммунального хозяйства, пассажирского транспорта и автомобильных дорог Жалагашского района"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культуры и развития языков Жалагашского района"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"Канцелярия Кызылординского областного суда Департамента по обеспечению деятельности судов при Верховном суде Республики Казахстан (аппарат Верховного суда Республики Казахстан"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Республиканского государственного предприятия "Центр обслуживания населения по Кызылординской области"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ветеринарии Жалагашского района"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"Жалагашское районное управление казначейства Департамента казначейства по Кызылординской области, Комитета казначейства Министерства финансов Республики Казахстан"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Жалагашского района Департамента юстиции" Кызылординской области Министерства юстиции Республики Казахстан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внутренних дел Жалагашского района Департамента внутренних дел Кызылординской области"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