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a360" w14:textId="a01a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26 сентября 2012 года № 11-8. Зарегистрировано Департаментом юстиции Кызылординской области 25 октября 2012 года № 4328. Утратило силу решением Жалагашского районного маслихата Кызылординской области от 5 июля 2017 года № 13-3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05.07.2017 </w:t>
      </w:r>
      <w:r>
        <w:rPr>
          <w:rFonts w:ascii="Times New Roman"/>
          <w:b w:val="false"/>
          <w:i w:val="false"/>
          <w:color w:val="ff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а также Постановлению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Жалагашского районного маслихата (Мукашев Б.) обеспечить государственную регистрацию настоящего решения в органах Юстиции и его официальное опубликование в средствах массовой информации, включая интернет-ресурсы.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ХІ-сессии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БАЙМАХАНОВ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2012 года N 11-8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отношениях".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Жилищная помощь предоставляется за счет средств районного </w:t>
      </w:r>
      <w:r>
        <w:rPr>
          <w:rFonts w:ascii="Times New Roman"/>
          <w:b w:val="false"/>
          <w:i w:val="false"/>
          <w:color w:val="000000"/>
          <w:sz w:val="28"/>
        </w:rPr>
        <w:t>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N 14-9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Жалагашского районного маслихата Кызылординской области от 23.01.2014 </w:t>
      </w:r>
      <w:r>
        <w:rPr>
          <w:rFonts w:ascii="Times New Roman"/>
          <w:b w:val="false"/>
          <w:i w:val="false"/>
          <w:color w:val="ff0000"/>
          <w:sz w:val="28"/>
        </w:rPr>
        <w:t>N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01.01.2014); 22.07.2015 </w:t>
      </w:r>
      <w:r>
        <w:rPr>
          <w:rFonts w:ascii="Times New Roman"/>
          <w:b w:val="false"/>
          <w:i w:val="false"/>
          <w:color w:val="ff0000"/>
          <w:sz w:val="28"/>
        </w:rPr>
        <w:t>№ 45-14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определяется как разница между суммой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Доля предельно допустимых расходов в пределах установленных норм устанавливается в размере 15 процентов от совокупного дохода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Жалагашского районного маслихата Кызылординской области от 23.01.2014 </w:t>
      </w:r>
      <w:r>
        <w:rPr>
          <w:rFonts w:ascii="Times New Roman"/>
          <w:b w:val="false"/>
          <w:i w:val="false"/>
          <w:color w:val="ff0000"/>
          <w:sz w:val="28"/>
        </w:rPr>
        <w:t>N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Назначение жилищной помощи осуществляется коммунальным государственным учреждением “Жалагашский районный отдел занятости, социальных программ и регистрации актов гражданского состояния”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Жалагашского районного маслихата Кызылординской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>№ 45-14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Жилищная помощь оказывается по предъявленным поставщиками счетами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Жалагашского районного маслихата Кызылординской области от 23.01.2014 </w:t>
      </w:r>
      <w:r>
        <w:rPr>
          <w:rFonts w:ascii="Times New Roman"/>
          <w:b w:val="false"/>
          <w:i w:val="false"/>
          <w:color w:val="ff0000"/>
          <w:sz w:val="28"/>
        </w:rPr>
        <w:t>N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Для назначения жилищной помощи семья (гражданин) обращается в уполномоченный орган, осуществляющий назначение жилищной помощи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 утвержденных Постановлением Правительства Республики Казахстан от 30 декабря 2009 года N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Жилищная помощь назначается с начала месяца подачи заявления на текущий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Уполномоченный орган в течение десяти календарных дней со дня предоставления заявителем необходимых для назначения жилищной помощи документов принимает решение о назначении или отказе в назначении жилищной помощи, о чем уведомляет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случае необходимости подтверждения достоверности представленных документов уполномоченный орган вправе производить обследование материально-бытовых условий проживания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Заявитель должен представить в уполномоченный орган полные и достоверные сведения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претендующий на получение жилищной помощи рассчитывается на основании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 утвержденных Приказом Председателя Агентства Республики Казахстан по делам строительства и жилищно–коммунального хозяйства от 5 декабря 2011 годa </w:t>
      </w:r>
      <w:r>
        <w:rPr>
          <w:rFonts w:ascii="Times New Roman"/>
          <w:b w:val="false"/>
          <w:i w:val="false"/>
          <w:color w:val="000000"/>
          <w:sz w:val="28"/>
        </w:rPr>
        <w:t>N 471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производится в соответствии нижеследующим нормам: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Нормы потребления электроэнергии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до 3-х человек- 100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более 3-х человек - 150 киловатт.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Нормы потребления газа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до 3-х человек- 10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более 3-х человек – 20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Нормы потребления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 потребления топлива каждой семье (гражданину) на отопительный сезон: на октябрь-ноябрь месяцы по 500 килограммов, на декабрь-январь-февраль месяцы по 1000 килограммов, на март-апрель месяцы по 500 килограммов.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Нормы расходов и их тарифы по водоснабжению, теплоснабжению, вывозу мусора, расходов на содержание жилья предоставляются поставщиками услуг.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