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55d0b" w14:textId="1a55d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проведении призыва граждан на срочную воинскую службу в апреле-июне и октябре-декабре 2012 года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Жанакорганского районного акимата Кызылординской области от 26 марта 2012 года N 25. Зарегистрировано Департаментом юстиции Кызылординской области 09 апреля 2012 года N 10-7-151. Утратило силу постановлением Жанакорганского районного акимата Кызылординской области от 07 февраля 2013 года N 284</w:t>
      </w:r>
    </w:p>
    <w:p>
      <w:pPr>
        <w:spacing w:after="0"/>
        <w:ind w:left="0"/>
        <w:jc w:val="both"/>
      </w:pPr>
      <w:r>
        <w:rPr>
          <w:rFonts w:ascii="Times New Roman"/>
          <w:b w:val="false"/>
          <w:i w:val="false"/>
          <w:color w:val="ff0000"/>
          <w:sz w:val="28"/>
        </w:rPr>
        <w:t>      Сноска. Утратило силу постановлением Жанакорганского районного акимата Кызылординской области от 07.02.2013 N 284.</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пункта 1 статьи 31 Закона Республики Казахстан от 23 января 2001 года N 148 "О местном государственном управлении и самоуправлении в Республики Казахстан",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от 16 февраля 2012 года N 561-IV "О воинской службе и статусе военнослужащих", Указом Президента Республики Казахстан от 01 марта 2012 года </w:t>
      </w:r>
      <w:r>
        <w:rPr>
          <w:rFonts w:ascii="Times New Roman"/>
          <w:b w:val="false"/>
          <w:i w:val="false"/>
          <w:color w:val="000000"/>
          <w:sz w:val="28"/>
        </w:rPr>
        <w:t>N 274</w:t>
      </w:r>
      <w:r>
        <w:rPr>
          <w:rFonts w:ascii="Times New Roman"/>
          <w:b w:val="false"/>
          <w:i w:val="false"/>
          <w:color w:val="000000"/>
          <w:sz w:val="28"/>
        </w:rPr>
        <w:t xml:space="preserve"> "Об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в апреле-июне и октябре-декабре 2012 года", акимат Жанакорганского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Призвать в Жанакорганском районе на срочную воинскую службу в апреле-июне и октябре-декабре 2012 года граждан мужского пола в возрасте от восемнадцати до двадцати семи лет, не имеющих права на отсрочку или освобождения от призыва, а также граждан, отчисленных из учебных заведений, не достигших двадцати семи лет и не выслуживших установленные сроки воинской службы по призыву.</w:t>
      </w:r>
      <w:r>
        <w:br/>
      </w:r>
      <w:r>
        <w:rPr>
          <w:rFonts w:ascii="Times New Roman"/>
          <w:b w:val="false"/>
          <w:i w:val="false"/>
          <w:color w:val="000000"/>
          <w:sz w:val="28"/>
        </w:rPr>
        <w:t>
      </w:t>
      </w:r>
      <w:r>
        <w:rPr>
          <w:rFonts w:ascii="Times New Roman"/>
          <w:b w:val="false"/>
          <w:i w:val="false"/>
          <w:color w:val="ff0000"/>
          <w:sz w:val="28"/>
        </w:rPr>
        <w:t xml:space="preserve">Сноска. Пункт 1 в редакции постановления Жанакорганского районного акимата Кызылординской области от 10.05.2012 </w:t>
      </w:r>
      <w:r>
        <w:rPr>
          <w:rFonts w:ascii="Times New Roman"/>
          <w:b w:val="false"/>
          <w:i w:val="false"/>
          <w:color w:val="000000"/>
          <w:sz w:val="28"/>
        </w:rPr>
        <w:t>N 48</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2. Образовать районную призывную комиссию в составе согласно </w:t>
      </w:r>
      <w:r>
        <w:rPr>
          <w:rFonts w:ascii="Times New Roman"/>
          <w:b w:val="false"/>
          <w:i w:val="false"/>
          <w:color w:val="000000"/>
          <w:sz w:val="28"/>
        </w:rPr>
        <w:t>приложению 1</w:t>
      </w:r>
      <w:r>
        <w:rPr>
          <w:rFonts w:ascii="Times New Roman"/>
          <w:b w:val="false"/>
          <w:i w:val="false"/>
          <w:color w:val="000000"/>
          <w:sz w:val="28"/>
        </w:rPr>
        <w:t xml:space="preserve"> к данному постановлению.</w:t>
      </w:r>
      <w:r>
        <w:br/>
      </w:r>
      <w:r>
        <w:rPr>
          <w:rFonts w:ascii="Times New Roman"/>
          <w:b w:val="false"/>
          <w:i w:val="false"/>
          <w:color w:val="000000"/>
          <w:sz w:val="28"/>
        </w:rPr>
        <w:t>
      </w:t>
      </w:r>
      <w:r>
        <w:rPr>
          <w:rFonts w:ascii="Times New Roman"/>
          <w:b w:val="false"/>
          <w:i w:val="false"/>
          <w:color w:val="ff0000"/>
          <w:sz w:val="28"/>
        </w:rPr>
        <w:t xml:space="preserve">Сноска. Внесено изменение в текст пункта 2 на казахском языке, текст на русском языке не изменяется постановлением Жанакорганского районного акимата Кызылординской области от 24.10.2012 </w:t>
      </w:r>
      <w:r>
        <w:rPr>
          <w:rFonts w:ascii="Times New Roman"/>
          <w:b w:val="false"/>
          <w:i w:val="false"/>
          <w:color w:val="000000"/>
          <w:sz w:val="28"/>
        </w:rPr>
        <w:t>N 181</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3. Утвердить прилагаемый график проведения призыва граждан на срочную воинскую службу в апреле-июне и октябре-декабре 2012 года,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4. Государственному коммунальному предприятию на праве хозяйственного ведения "Жанакорганская районная поликлиника" управления здравоохранения Кызылординской области (Абдусаметов Ж, по согласованию) рекомендовать:</w:t>
      </w:r>
      <w:r>
        <w:br/>
      </w:r>
      <w:r>
        <w:rPr>
          <w:rFonts w:ascii="Times New Roman"/>
          <w:b w:val="false"/>
          <w:i w:val="false"/>
          <w:color w:val="000000"/>
          <w:sz w:val="28"/>
        </w:rPr>
        <w:t>
      1) для организации и проведения медицинского освидетельствования призывников содействовать в выделении квалифицированных врачей специалистов;</w:t>
      </w:r>
      <w:r>
        <w:br/>
      </w:r>
      <w:r>
        <w:rPr>
          <w:rFonts w:ascii="Times New Roman"/>
          <w:b w:val="false"/>
          <w:i w:val="false"/>
          <w:color w:val="000000"/>
          <w:sz w:val="28"/>
        </w:rPr>
        <w:t>
      2) обеспечить медицинскую комиссию необходимыми медикаментами, инструментарием и медицинским имуществом.</w:t>
      </w:r>
      <w:r>
        <w:br/>
      </w:r>
      <w:r>
        <w:rPr>
          <w:rFonts w:ascii="Times New Roman"/>
          <w:b w:val="false"/>
          <w:i w:val="false"/>
          <w:color w:val="000000"/>
          <w:sz w:val="28"/>
        </w:rPr>
        <w:t>
</w:t>
      </w:r>
      <w:r>
        <w:rPr>
          <w:rFonts w:ascii="Times New Roman"/>
          <w:b w:val="false"/>
          <w:i w:val="false"/>
          <w:color w:val="000000"/>
          <w:sz w:val="28"/>
        </w:rPr>
        <w:t>
      5. Государственному учреждению "Отдел внутренних дел Жанакорганского района Департамент внутренних дел Кызылординской области Министерство внутренних дел Республики Казахстан" (Оспанов Ж. по согласованию) рекомендовать выделить наряд полиции для обеспечения доставки лиц, уклоняющихся от призыва на воинскую службу, а также охраны общественного порядка при отправке и убытии призывников в воинские части.</w:t>
      </w:r>
      <w:r>
        <w:br/>
      </w:r>
      <w:r>
        <w:rPr>
          <w:rFonts w:ascii="Times New Roman"/>
          <w:b w:val="false"/>
          <w:i w:val="false"/>
          <w:color w:val="000000"/>
          <w:sz w:val="28"/>
        </w:rPr>
        <w:t>
</w:t>
      </w:r>
      <w:r>
        <w:rPr>
          <w:rFonts w:ascii="Times New Roman"/>
          <w:b w:val="false"/>
          <w:i w:val="false"/>
          <w:color w:val="000000"/>
          <w:sz w:val="28"/>
        </w:rPr>
        <w:t>
      6. Контроль за исполнением настоящего постановления возложить на заместителя акима района Буркитбаева К.</w:t>
      </w:r>
      <w:r>
        <w:br/>
      </w:r>
      <w:r>
        <w:rPr>
          <w:rFonts w:ascii="Times New Roman"/>
          <w:b w:val="false"/>
          <w:i w:val="false"/>
          <w:color w:val="000000"/>
          <w:sz w:val="28"/>
        </w:rPr>
        <w:t>
      </w:t>
      </w:r>
      <w:r>
        <w:rPr>
          <w:rFonts w:ascii="Times New Roman"/>
          <w:b w:val="false"/>
          <w:i w:val="false"/>
          <w:color w:val="ff0000"/>
          <w:sz w:val="28"/>
        </w:rPr>
        <w:t xml:space="preserve">Сноска. Пункт 6 в редакции постановления Жанакорганского районного акимата Кызылординской области от 20.09.2012 </w:t>
      </w:r>
      <w:r>
        <w:rPr>
          <w:rFonts w:ascii="Times New Roman"/>
          <w:b w:val="false"/>
          <w:i w:val="false"/>
          <w:color w:val="000000"/>
          <w:sz w:val="28"/>
        </w:rPr>
        <w:t>N 159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7. Настоящее постановление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Аким Жанакорганского района                 С. Тауипбаев</w:t>
      </w:r>
    </w:p>
    <w:p>
      <w:pPr>
        <w:spacing w:after="0"/>
        <w:ind w:left="0"/>
        <w:jc w:val="both"/>
      </w:pPr>
      <w:r>
        <w:rPr>
          <w:rFonts w:ascii="Times New Roman"/>
          <w:b w:val="false"/>
          <w:i/>
          <w:color w:val="000000"/>
          <w:sz w:val="28"/>
        </w:rPr>
        <w:t>      "СОГЛАСОВАНО"</w:t>
      </w:r>
      <w:r>
        <w:br/>
      </w:r>
      <w:r>
        <w:rPr>
          <w:rFonts w:ascii="Times New Roman"/>
          <w:b w:val="false"/>
          <w:i w:val="false"/>
          <w:color w:val="000000"/>
          <w:sz w:val="28"/>
        </w:rPr>
        <w:t>
</w:t>
      </w:r>
      <w:r>
        <w:rPr>
          <w:rFonts w:ascii="Times New Roman"/>
          <w:b w:val="false"/>
          <w:i/>
          <w:color w:val="000000"/>
          <w:sz w:val="28"/>
        </w:rPr>
        <w:t>      Начальник государственного учреждения</w:t>
      </w:r>
      <w:r>
        <w:br/>
      </w:r>
      <w:r>
        <w:rPr>
          <w:rFonts w:ascii="Times New Roman"/>
          <w:b w:val="false"/>
          <w:i w:val="false"/>
          <w:color w:val="000000"/>
          <w:sz w:val="28"/>
        </w:rPr>
        <w:t>
</w:t>
      </w:r>
      <w:r>
        <w:rPr>
          <w:rFonts w:ascii="Times New Roman"/>
          <w:b w:val="false"/>
          <w:i/>
          <w:color w:val="000000"/>
          <w:sz w:val="28"/>
        </w:rPr>
        <w:t>      "Отдел внутренних дел</w:t>
      </w:r>
      <w:r>
        <w:br/>
      </w:r>
      <w:r>
        <w:rPr>
          <w:rFonts w:ascii="Times New Roman"/>
          <w:b w:val="false"/>
          <w:i w:val="false"/>
          <w:color w:val="000000"/>
          <w:sz w:val="28"/>
        </w:rPr>
        <w:t>
</w:t>
      </w:r>
      <w:r>
        <w:rPr>
          <w:rFonts w:ascii="Times New Roman"/>
          <w:b w:val="false"/>
          <w:i/>
          <w:color w:val="000000"/>
          <w:sz w:val="28"/>
        </w:rPr>
        <w:t>      Жанакорганского района</w:t>
      </w:r>
      <w:r>
        <w:br/>
      </w:r>
      <w:r>
        <w:rPr>
          <w:rFonts w:ascii="Times New Roman"/>
          <w:b w:val="false"/>
          <w:i w:val="false"/>
          <w:color w:val="000000"/>
          <w:sz w:val="28"/>
        </w:rPr>
        <w:t>
</w:t>
      </w:r>
      <w:r>
        <w:rPr>
          <w:rFonts w:ascii="Times New Roman"/>
          <w:b w:val="false"/>
          <w:i/>
          <w:color w:val="000000"/>
          <w:sz w:val="28"/>
        </w:rPr>
        <w:t>      Департамент внутренних дел</w:t>
      </w:r>
      <w:r>
        <w:br/>
      </w:r>
      <w:r>
        <w:rPr>
          <w:rFonts w:ascii="Times New Roman"/>
          <w:b w:val="false"/>
          <w:i w:val="false"/>
          <w:color w:val="000000"/>
          <w:sz w:val="28"/>
        </w:rPr>
        <w:t>
</w:t>
      </w:r>
      <w:r>
        <w:rPr>
          <w:rFonts w:ascii="Times New Roman"/>
          <w:b w:val="false"/>
          <w:i/>
          <w:color w:val="000000"/>
          <w:sz w:val="28"/>
        </w:rPr>
        <w:t>      Кызылординской области</w:t>
      </w:r>
      <w:r>
        <w:br/>
      </w:r>
      <w:r>
        <w:rPr>
          <w:rFonts w:ascii="Times New Roman"/>
          <w:b w:val="false"/>
          <w:i w:val="false"/>
          <w:color w:val="000000"/>
          <w:sz w:val="28"/>
        </w:rPr>
        <w:t>
</w:t>
      </w:r>
      <w:r>
        <w:rPr>
          <w:rFonts w:ascii="Times New Roman"/>
          <w:b w:val="false"/>
          <w:i/>
          <w:color w:val="000000"/>
          <w:sz w:val="28"/>
        </w:rPr>
        <w:t>      Министерство внутренних дел</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Оспанов Жарас Омирбекулы</w:t>
      </w:r>
      <w:r>
        <w:br/>
      </w:r>
      <w:r>
        <w:rPr>
          <w:rFonts w:ascii="Times New Roman"/>
          <w:b w:val="false"/>
          <w:i w:val="false"/>
          <w:color w:val="000000"/>
          <w:sz w:val="28"/>
        </w:rPr>
        <w:t>
</w:t>
      </w:r>
      <w:r>
        <w:rPr>
          <w:rFonts w:ascii="Times New Roman"/>
          <w:b w:val="false"/>
          <w:i/>
          <w:color w:val="000000"/>
          <w:sz w:val="28"/>
        </w:rPr>
        <w:t>      ____________ "23" марта 2012 год</w:t>
      </w:r>
    </w:p>
    <w:p>
      <w:pPr>
        <w:spacing w:after="0"/>
        <w:ind w:left="0"/>
        <w:jc w:val="both"/>
      </w:pPr>
      <w:r>
        <w:rPr>
          <w:rFonts w:ascii="Times New Roman"/>
          <w:b w:val="false"/>
          <w:i/>
          <w:color w:val="000000"/>
          <w:sz w:val="28"/>
        </w:rPr>
        <w:t>      "СОГЛАСОВАНО"</w:t>
      </w:r>
      <w:r>
        <w:br/>
      </w:r>
      <w:r>
        <w:rPr>
          <w:rFonts w:ascii="Times New Roman"/>
          <w:b w:val="false"/>
          <w:i w:val="false"/>
          <w:color w:val="000000"/>
          <w:sz w:val="28"/>
        </w:rPr>
        <w:t>
</w:t>
      </w:r>
      <w:r>
        <w:rPr>
          <w:rFonts w:ascii="Times New Roman"/>
          <w:b w:val="false"/>
          <w:i/>
          <w:color w:val="000000"/>
          <w:sz w:val="28"/>
        </w:rPr>
        <w:t>      Главный врач государственного</w:t>
      </w:r>
      <w:r>
        <w:br/>
      </w:r>
      <w:r>
        <w:rPr>
          <w:rFonts w:ascii="Times New Roman"/>
          <w:b w:val="false"/>
          <w:i w:val="false"/>
          <w:color w:val="000000"/>
          <w:sz w:val="28"/>
        </w:rPr>
        <w:t>
</w:t>
      </w:r>
      <w:r>
        <w:rPr>
          <w:rFonts w:ascii="Times New Roman"/>
          <w:b w:val="false"/>
          <w:i/>
          <w:color w:val="000000"/>
          <w:sz w:val="28"/>
        </w:rPr>
        <w:t>      Коммунального предприятия</w:t>
      </w:r>
      <w:r>
        <w:br/>
      </w:r>
      <w:r>
        <w:rPr>
          <w:rFonts w:ascii="Times New Roman"/>
          <w:b w:val="false"/>
          <w:i w:val="false"/>
          <w:color w:val="000000"/>
          <w:sz w:val="28"/>
        </w:rPr>
        <w:t>
</w:t>
      </w:r>
      <w:r>
        <w:rPr>
          <w:rFonts w:ascii="Times New Roman"/>
          <w:b w:val="false"/>
          <w:i/>
          <w:color w:val="000000"/>
          <w:sz w:val="28"/>
        </w:rPr>
        <w:t>      на праве хозяйственного ведения</w:t>
      </w:r>
      <w:r>
        <w:br/>
      </w:r>
      <w:r>
        <w:rPr>
          <w:rFonts w:ascii="Times New Roman"/>
          <w:b w:val="false"/>
          <w:i w:val="false"/>
          <w:color w:val="000000"/>
          <w:sz w:val="28"/>
        </w:rPr>
        <w:t>
</w:t>
      </w:r>
      <w:r>
        <w:rPr>
          <w:rFonts w:ascii="Times New Roman"/>
          <w:b w:val="false"/>
          <w:i/>
          <w:color w:val="000000"/>
          <w:sz w:val="28"/>
        </w:rPr>
        <w:t>      "Жанакорганская районная поликлиника"</w:t>
      </w:r>
      <w:r>
        <w:br/>
      </w:r>
      <w:r>
        <w:rPr>
          <w:rFonts w:ascii="Times New Roman"/>
          <w:b w:val="false"/>
          <w:i w:val="false"/>
          <w:color w:val="000000"/>
          <w:sz w:val="28"/>
        </w:rPr>
        <w:t>
</w:t>
      </w:r>
      <w:r>
        <w:rPr>
          <w:rFonts w:ascii="Times New Roman"/>
          <w:b w:val="false"/>
          <w:i/>
          <w:color w:val="000000"/>
          <w:sz w:val="28"/>
        </w:rPr>
        <w:t>      управления здравоохранения</w:t>
      </w:r>
      <w:r>
        <w:br/>
      </w:r>
      <w:r>
        <w:rPr>
          <w:rFonts w:ascii="Times New Roman"/>
          <w:b w:val="false"/>
          <w:i w:val="false"/>
          <w:color w:val="000000"/>
          <w:sz w:val="28"/>
        </w:rPr>
        <w:t>
</w:t>
      </w:r>
      <w:r>
        <w:rPr>
          <w:rFonts w:ascii="Times New Roman"/>
          <w:b w:val="false"/>
          <w:i/>
          <w:color w:val="000000"/>
          <w:sz w:val="28"/>
        </w:rPr>
        <w:t>      Кызылординской области</w:t>
      </w:r>
      <w:r>
        <w:br/>
      </w:r>
      <w:r>
        <w:rPr>
          <w:rFonts w:ascii="Times New Roman"/>
          <w:b w:val="false"/>
          <w:i w:val="false"/>
          <w:color w:val="000000"/>
          <w:sz w:val="28"/>
        </w:rPr>
        <w:t>
</w:t>
      </w:r>
      <w:r>
        <w:rPr>
          <w:rFonts w:ascii="Times New Roman"/>
          <w:b w:val="false"/>
          <w:i/>
          <w:color w:val="000000"/>
          <w:sz w:val="28"/>
        </w:rPr>
        <w:t>      Абдусаметов Жаксылык Абилкасымулы</w:t>
      </w:r>
      <w:r>
        <w:br/>
      </w:r>
      <w:r>
        <w:rPr>
          <w:rFonts w:ascii="Times New Roman"/>
          <w:b w:val="false"/>
          <w:i w:val="false"/>
          <w:color w:val="000000"/>
          <w:sz w:val="28"/>
        </w:rPr>
        <w:t>
</w:t>
      </w:r>
      <w:r>
        <w:rPr>
          <w:rFonts w:ascii="Times New Roman"/>
          <w:b w:val="false"/>
          <w:i/>
          <w:color w:val="000000"/>
          <w:sz w:val="28"/>
        </w:rPr>
        <w:t>      ____________ "23" марта 2012 год</w:t>
      </w:r>
    </w:p>
    <w:p>
      <w:pPr>
        <w:spacing w:after="0"/>
        <w:ind w:left="0"/>
        <w:jc w:val="both"/>
      </w:pPr>
      <w:r>
        <w:rPr>
          <w:rFonts w:ascii="Times New Roman"/>
          <w:b w:val="false"/>
          <w:i/>
          <w:color w:val="000000"/>
          <w:sz w:val="28"/>
        </w:rPr>
        <w:t>      "СОГЛАСОВАНО"</w:t>
      </w:r>
      <w:r>
        <w:br/>
      </w:r>
      <w:r>
        <w:rPr>
          <w:rFonts w:ascii="Times New Roman"/>
          <w:b w:val="false"/>
          <w:i w:val="false"/>
          <w:color w:val="000000"/>
          <w:sz w:val="28"/>
        </w:rPr>
        <w:t>
</w:t>
      </w:r>
      <w:r>
        <w:rPr>
          <w:rFonts w:ascii="Times New Roman"/>
          <w:b w:val="false"/>
          <w:i/>
          <w:color w:val="000000"/>
          <w:sz w:val="28"/>
        </w:rPr>
        <w:t>      Начальник государственного учреждения</w:t>
      </w:r>
      <w:r>
        <w:br/>
      </w:r>
      <w:r>
        <w:rPr>
          <w:rFonts w:ascii="Times New Roman"/>
          <w:b w:val="false"/>
          <w:i w:val="false"/>
          <w:color w:val="000000"/>
          <w:sz w:val="28"/>
        </w:rPr>
        <w:t>
</w:t>
      </w:r>
      <w:r>
        <w:rPr>
          <w:rFonts w:ascii="Times New Roman"/>
          <w:b w:val="false"/>
          <w:i/>
          <w:color w:val="000000"/>
          <w:sz w:val="28"/>
        </w:rPr>
        <w:t>      "Отдел по делам обороны</w:t>
      </w:r>
      <w:r>
        <w:br/>
      </w:r>
      <w:r>
        <w:rPr>
          <w:rFonts w:ascii="Times New Roman"/>
          <w:b w:val="false"/>
          <w:i w:val="false"/>
          <w:color w:val="000000"/>
          <w:sz w:val="28"/>
        </w:rPr>
        <w:t>
</w:t>
      </w:r>
      <w:r>
        <w:rPr>
          <w:rFonts w:ascii="Times New Roman"/>
          <w:b w:val="false"/>
          <w:i/>
          <w:color w:val="000000"/>
          <w:sz w:val="28"/>
        </w:rPr>
        <w:t>      Жанакорганского района</w:t>
      </w:r>
      <w:r>
        <w:br/>
      </w:r>
      <w:r>
        <w:rPr>
          <w:rFonts w:ascii="Times New Roman"/>
          <w:b w:val="false"/>
          <w:i w:val="false"/>
          <w:color w:val="000000"/>
          <w:sz w:val="28"/>
        </w:rPr>
        <w:t>
</w:t>
      </w:r>
      <w:r>
        <w:rPr>
          <w:rFonts w:ascii="Times New Roman"/>
          <w:b w:val="false"/>
          <w:i/>
          <w:color w:val="000000"/>
          <w:sz w:val="28"/>
        </w:rPr>
        <w:t>      Кызылординской области"</w:t>
      </w:r>
      <w:r>
        <w:br/>
      </w:r>
      <w:r>
        <w:rPr>
          <w:rFonts w:ascii="Times New Roman"/>
          <w:b w:val="false"/>
          <w:i w:val="false"/>
          <w:color w:val="000000"/>
          <w:sz w:val="28"/>
        </w:rPr>
        <w:t>
</w:t>
      </w:r>
      <w:r>
        <w:rPr>
          <w:rFonts w:ascii="Times New Roman"/>
          <w:b w:val="false"/>
          <w:i/>
          <w:color w:val="000000"/>
          <w:sz w:val="28"/>
        </w:rPr>
        <w:t>      Алимбетов Сабырхан Калиханулы</w:t>
      </w:r>
      <w:r>
        <w:br/>
      </w:r>
      <w:r>
        <w:rPr>
          <w:rFonts w:ascii="Times New Roman"/>
          <w:b w:val="false"/>
          <w:i w:val="false"/>
          <w:color w:val="000000"/>
          <w:sz w:val="28"/>
        </w:rPr>
        <w:t>
</w:t>
      </w:r>
      <w:r>
        <w:rPr>
          <w:rFonts w:ascii="Times New Roman"/>
          <w:b w:val="false"/>
          <w:i/>
          <w:color w:val="000000"/>
          <w:sz w:val="28"/>
        </w:rPr>
        <w:t>      ____________ "23" марта 2012 год</w:t>
      </w:r>
    </w:p>
    <w:p>
      <w:pPr>
        <w:spacing w:after="0"/>
        <w:ind w:left="0"/>
        <w:jc w:val="both"/>
      </w:pPr>
      <w:r>
        <w:rPr>
          <w:rFonts w:ascii="Times New Roman"/>
          <w:b w:val="false"/>
          <w:i w:val="false"/>
          <w:color w:val="000000"/>
          <w:sz w:val="28"/>
        </w:rPr>
        <w:t>      Приложение N 1</w:t>
      </w:r>
      <w:r>
        <w:br/>
      </w:r>
      <w:r>
        <w:rPr>
          <w:rFonts w:ascii="Times New Roman"/>
          <w:b w:val="false"/>
          <w:i w:val="false"/>
          <w:color w:val="000000"/>
          <w:sz w:val="28"/>
        </w:rPr>
        <w:t>
      к постановлению акимата района</w:t>
      </w:r>
      <w:r>
        <w:br/>
      </w:r>
      <w:r>
        <w:rPr>
          <w:rFonts w:ascii="Times New Roman"/>
          <w:b w:val="false"/>
          <w:i w:val="false"/>
          <w:color w:val="000000"/>
          <w:sz w:val="28"/>
        </w:rPr>
        <w:t>
      от "26" марта 2012 года N 25</w:t>
      </w:r>
    </w:p>
    <w:bookmarkStart w:name="z9" w:id="1"/>
    <w:p>
      <w:pPr>
        <w:spacing w:after="0"/>
        <w:ind w:left="0"/>
        <w:jc w:val="left"/>
      </w:pPr>
      <w:r>
        <w:rPr>
          <w:rFonts w:ascii="Times New Roman"/>
          <w:b/>
          <w:i w:val="false"/>
          <w:color w:val="000000"/>
        </w:rPr>
        <w:t xml:space="preserve"> 
СОСТАВ</w:t>
      </w:r>
      <w:r>
        <w:br/>
      </w:r>
      <w:r>
        <w:rPr>
          <w:rFonts w:ascii="Times New Roman"/>
          <w:b/>
          <w:i w:val="false"/>
          <w:color w:val="000000"/>
        </w:rPr>
        <w:t>
      районной призывной комиссии</w:t>
      </w:r>
    </w:p>
    <w:bookmarkEnd w:id="1"/>
    <w:p>
      <w:pPr>
        <w:spacing w:after="0"/>
        <w:ind w:left="0"/>
        <w:jc w:val="both"/>
      </w:pPr>
      <w:r>
        <w:rPr>
          <w:rFonts w:ascii="Times New Roman"/>
          <w:b w:val="false"/>
          <w:i w:val="false"/>
          <w:color w:val="ff0000"/>
          <w:sz w:val="28"/>
        </w:rPr>
        <w:t xml:space="preserve">      Сноска. Внесено изменение в название приложения 1 на казахском языке, название приложения 1 на русском языке не изменяется постановлением Жанакорганского районного акимата Кызылординской области от 24.10.2012 </w:t>
      </w:r>
      <w:r>
        <w:rPr>
          <w:rFonts w:ascii="Times New Roman"/>
          <w:b w:val="false"/>
          <w:i w:val="false"/>
          <w:color w:val="ff0000"/>
          <w:sz w:val="28"/>
        </w:rPr>
        <w:t>N 181</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1"/>
        <w:gridCol w:w="7209"/>
      </w:tblGrid>
      <w:tr>
        <w:trPr>
          <w:trHeight w:val="30" w:hRule="atLeast"/>
        </w:trPr>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Председатель комиссии комиссии </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Заместитель акима Жанакорганского района; </w:t>
            </w:r>
          </w:p>
        </w:tc>
      </w:tr>
      <w:tr>
        <w:trPr>
          <w:trHeight w:val="30" w:hRule="atLeast"/>
        </w:trPr>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председателя комиссии</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государственного учреждения "Отдел по делам обороны Жанакорганского района Кызылординской области" (по согласованию);</w:t>
            </w:r>
          </w:p>
        </w:tc>
      </w:tr>
    </w:tbl>
    <w:p>
      <w:pPr>
        <w:spacing w:after="0"/>
        <w:ind w:left="0"/>
        <w:jc w:val="left"/>
      </w:pPr>
      <w:r>
        <w:rPr>
          <w:rFonts w:ascii="Times New Roman"/>
          <w:b/>
          <w:i w:val="false"/>
          <w:color w:val="000000"/>
        </w:rPr>
        <w:t xml:space="preserve">       члены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1"/>
        <w:gridCol w:w="7209"/>
      </w:tblGrid>
      <w:tr>
        <w:trPr>
          <w:trHeight w:val="30" w:hRule="atLeast"/>
        </w:trPr>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Член комиссии</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начальника государственного учреждения "Отдел внутренних дел Жанакорганского района Департамент внутренних дел Кызылординской области Министерство внутренних дел Республики Казахстан" (по согласованию);</w:t>
            </w:r>
          </w:p>
        </w:tc>
      </w:tr>
      <w:tr>
        <w:trPr>
          <w:trHeight w:val="30" w:hRule="atLeast"/>
        </w:trPr>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Член комиссии председатель медицинской комиссии </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главного врача государственного коммунального предприятия на праве хозяйственного ведения "Жанакорганская районная поликлиника" управления здравоохранения Кызылординской области (по согласованию);</w:t>
            </w:r>
          </w:p>
        </w:tc>
      </w:tr>
      <w:tr>
        <w:trPr>
          <w:trHeight w:val="30" w:hRule="atLeast"/>
        </w:trPr>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Секретарь комиссии </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сестра государственного коммунального предприятия на праве хозяйственного ведения "Жанакорганская районная поликлиника" управления здравоохранения Кызылординской области (по согласованию).</w:t>
            </w:r>
          </w:p>
        </w:tc>
      </w:tr>
    </w:tbl>
    <w:p>
      <w:pPr>
        <w:spacing w:after="0"/>
        <w:ind w:left="0"/>
        <w:jc w:val="both"/>
      </w:pPr>
      <w:r>
        <w:rPr>
          <w:rFonts w:ascii="Times New Roman"/>
          <w:b w:val="false"/>
          <w:i w:val="false"/>
          <w:color w:val="000000"/>
          <w:sz w:val="28"/>
        </w:rPr>
        <w:t>      Приложение N 2</w:t>
      </w:r>
      <w:r>
        <w:br/>
      </w:r>
      <w:r>
        <w:rPr>
          <w:rFonts w:ascii="Times New Roman"/>
          <w:b w:val="false"/>
          <w:i w:val="false"/>
          <w:color w:val="000000"/>
          <w:sz w:val="28"/>
        </w:rPr>
        <w:t>
      к постановлению акимата района</w:t>
      </w:r>
      <w:r>
        <w:br/>
      </w:r>
      <w:r>
        <w:rPr>
          <w:rFonts w:ascii="Times New Roman"/>
          <w:b w:val="false"/>
          <w:i w:val="false"/>
          <w:color w:val="000000"/>
          <w:sz w:val="28"/>
        </w:rPr>
        <w:t>
      от "26" марта 2012 года N 25</w:t>
      </w:r>
    </w:p>
    <w:bookmarkStart w:name="z10" w:id="2"/>
    <w:p>
      <w:pPr>
        <w:spacing w:after="0"/>
        <w:ind w:left="0"/>
        <w:jc w:val="left"/>
      </w:pPr>
      <w:r>
        <w:rPr>
          <w:rFonts w:ascii="Times New Roman"/>
          <w:b/>
          <w:i w:val="false"/>
          <w:color w:val="000000"/>
        </w:rPr>
        <w:t xml:space="preserve">        
График</w:t>
      </w:r>
      <w:r>
        <w:br/>
      </w:r>
      <w:r>
        <w:rPr>
          <w:rFonts w:ascii="Times New Roman"/>
          <w:b/>
          <w:i w:val="false"/>
          <w:color w:val="000000"/>
        </w:rPr>
        <w:t>
      Проведения призыва граждан на срочную войнскую службу апреле-июне и октябре-декабре 2012 года</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1749"/>
        <w:gridCol w:w="206"/>
        <w:gridCol w:w="414"/>
        <w:gridCol w:w="414"/>
        <w:gridCol w:w="495"/>
        <w:gridCol w:w="496"/>
        <w:gridCol w:w="551"/>
        <w:gridCol w:w="552"/>
        <w:gridCol w:w="552"/>
        <w:gridCol w:w="552"/>
        <w:gridCol w:w="552"/>
        <w:gridCol w:w="552"/>
        <w:gridCol w:w="552"/>
        <w:gridCol w:w="552"/>
        <w:gridCol w:w="552"/>
        <w:gridCol w:w="552"/>
        <w:gridCol w:w="552"/>
        <w:gridCol w:w="552"/>
        <w:gridCol w:w="552"/>
        <w:gridCol w:w="552"/>
        <w:gridCol w:w="496"/>
        <w:gridCol w:w="496"/>
      </w:tblGrid>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п/п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Список аульных округов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Апрель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Все-го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Жанакорған</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Шалхия</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Акуйык</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Бесарык</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Сунаката</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Томенарык</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Суттикудык</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Байкенже</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Озгент</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Кожакент</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Аккорган</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Келинтобе</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Каратобе</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Кыраш</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Косуйенки</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Талап</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Манап</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Екпинди</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Кожамберди</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Жайылма</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Кыркенсе</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Жанарык</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Кейден</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Кандоз</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Коктобе</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Акжол</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434"/>
        <w:gridCol w:w="420"/>
        <w:gridCol w:w="472"/>
        <w:gridCol w:w="536"/>
        <w:gridCol w:w="506"/>
        <w:gridCol w:w="506"/>
        <w:gridCol w:w="506"/>
        <w:gridCol w:w="506"/>
        <w:gridCol w:w="506"/>
        <w:gridCol w:w="506"/>
        <w:gridCol w:w="506"/>
        <w:gridCol w:w="506"/>
        <w:gridCol w:w="506"/>
        <w:gridCol w:w="506"/>
        <w:gridCol w:w="506"/>
        <w:gridCol w:w="506"/>
        <w:gridCol w:w="506"/>
        <w:gridCol w:w="506"/>
        <w:gridCol w:w="506"/>
        <w:gridCol w:w="435"/>
        <w:gridCol w:w="469"/>
        <w:gridCol w:w="435"/>
        <w:gridCol w:w="435"/>
        <w:gridCol w:w="435"/>
        <w:gridCol w:w="435"/>
        <w:gridCol w:w="506"/>
      </w:tblGrid>
      <w:tr>
        <w:trPr>
          <w:trHeight w:val="30" w:hRule="atLeast"/>
        </w:trPr>
        <w:tc>
          <w:tcPr>
            <w:tcW w:w="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Май                                                        Июнь</w:t>
            </w:r>
          </w:p>
        </w:tc>
      </w:tr>
      <w:tr>
        <w:trPr>
          <w:trHeight w:val="30" w:hRule="atLeast"/>
        </w:trPr>
        <w:tc>
          <w:tcPr>
            <w:tcW w:w="0" w:type="auto"/>
            <w:vMerge/>
            <w:tcBorders>
              <w:top w:val="nil"/>
              <w:left w:val="single" w:color="cfcfcf" w:sz="5"/>
              <w:bottom w:val="single" w:color="cfcfcf" w:sz="5"/>
              <w:right w:val="single" w:color="cfcfcf" w:sz="5"/>
            </w:tcBorders>
          </w:tcP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1700"/>
        <w:gridCol w:w="272"/>
        <w:gridCol w:w="436"/>
        <w:gridCol w:w="436"/>
        <w:gridCol w:w="516"/>
        <w:gridCol w:w="516"/>
        <w:gridCol w:w="546"/>
        <w:gridCol w:w="546"/>
        <w:gridCol w:w="546"/>
        <w:gridCol w:w="546"/>
        <w:gridCol w:w="546"/>
        <w:gridCol w:w="546"/>
        <w:gridCol w:w="546"/>
        <w:gridCol w:w="546"/>
        <w:gridCol w:w="546"/>
        <w:gridCol w:w="546"/>
        <w:gridCol w:w="546"/>
        <w:gridCol w:w="546"/>
        <w:gridCol w:w="546"/>
        <w:gridCol w:w="546"/>
        <w:gridCol w:w="489"/>
        <w:gridCol w:w="489"/>
      </w:tblGrid>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п/п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Список аульных округов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Октябрь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Все-го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Жанакорган</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Шалхия</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Акуйык</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Бесарык</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Сунаката</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Томенарык</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Суттыкудык</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Байкенже</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Озгент</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Кожакент</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Аккорган</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Келинтобе</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Каратобе</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Кыраш</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Косуйенки</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Талап</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Манап</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Екпинди</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Кожамберди</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Жайылма</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Кыркенсе</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Жанарык</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Кейден</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Кандоз</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Коктобе</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Акжол</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
        <w:gridCol w:w="353"/>
        <w:gridCol w:w="459"/>
        <w:gridCol w:w="421"/>
        <w:gridCol w:w="545"/>
        <w:gridCol w:w="538"/>
        <w:gridCol w:w="508"/>
        <w:gridCol w:w="508"/>
        <w:gridCol w:w="508"/>
        <w:gridCol w:w="508"/>
        <w:gridCol w:w="508"/>
        <w:gridCol w:w="508"/>
        <w:gridCol w:w="508"/>
        <w:gridCol w:w="508"/>
        <w:gridCol w:w="508"/>
        <w:gridCol w:w="508"/>
        <w:gridCol w:w="508"/>
        <w:gridCol w:w="508"/>
        <w:gridCol w:w="508"/>
        <w:gridCol w:w="508"/>
        <w:gridCol w:w="438"/>
        <w:gridCol w:w="438"/>
        <w:gridCol w:w="438"/>
        <w:gridCol w:w="438"/>
        <w:gridCol w:w="438"/>
        <w:gridCol w:w="438"/>
        <w:gridCol w:w="508"/>
      </w:tblGrid>
      <w:tr>
        <w:trPr>
          <w:trHeight w:val="30" w:hRule="atLeast"/>
        </w:trPr>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Ноябрь                                                                 Декабрь</w:t>
            </w:r>
          </w:p>
        </w:tc>
      </w:tr>
      <w:tr>
        <w:trPr>
          <w:trHeight w:val="30" w:hRule="atLeast"/>
        </w:trPr>
        <w:tc>
          <w:tcPr>
            <w:tcW w:w="0" w:type="auto"/>
            <w:vMerge/>
            <w:tcBorders>
              <w:top w:val="nil"/>
              <w:left w:val="single" w:color="cfcfcf" w:sz="5"/>
              <w:bottom w:val="single" w:color="cfcfcf" w:sz="5"/>
              <w:right w:val="single" w:color="cfcfcf" w:sz="5"/>
            </w:tcBorders>
          </w:tc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