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d49b" w14:textId="0a6d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Жанакорганского района от 26 марта 2012 года "О проведении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10 мая 2012 года N 48. Зарегистрировано Департаментом юстиции Кызылординской области 11 мая 2012 года N 10-7-153. Утратило силу постановлением Жанакорганского районного акимата Кызылординской области от 07 февраля 2013 года N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Жанакорганского районного акимата Кызылординской области от 07.02.2013 N 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 местном государственном управлении и самоуправлении в Республики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Жанакорганского района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марта 2012 года N 25 "О проведении призыва граждан на срочную воинскую службу в апреле-июне и октябре-декабре 2012 года" (зарегистрирован в государственном реестре нормативно правовых актов под номером N 10-7-151 от 09 апреля 2012 года, официально опубликованное в газете "Жаңақорған тынысы" под N 30 от 11 апреля 2012 года),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Организовать и обеспечить проведение призыва граждан в Жанакорганском районе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 Ибрагимова.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Жанакорганского района                 С. Тауипбаев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Жарас Омирбекулы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"08" мая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"Жанакорганская районная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Абдусаметов Жаксылык Абилкасымулы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"08" мая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Жанакорганского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Алимбетов Сабырхан Калиханулы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"08" мая 2012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