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82d7" w14:textId="daa8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15 июня 2012 года N 80. Зарегистрировано Департаментом юстиции Кызылординской области 19 июня 2012 года N 10-7-155. Утратило силу постановлением Жанакорганского районного акимата Кызылординской области от 26 июня 2012 года N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Жанакорганского районного акимата Кызылординской области от 26.06.2012 N 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 и Законом Республики Казахстан от 5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в целях оказания единовременной материальной помощи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военнослужащим, ставшим инвалидами вследствие ранения, контузии, увечья, полученных при защите бывшего Союза ССР, при исполнении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обязанности военной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30 (тридцать) месячных расчетных показателей до 25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23 061 (двадцать три тысячи шестьдесять один) тенге до 25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"Районный отдел занятости и социальных программ" (М. Ауанов)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Ибрагимова.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Жанакорганского района                   С. Тауипбаев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