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6bee" w14:textId="0336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07 сентября 2012 года N 72. Зарегистрировано Департаментом юстиции Кызылординской области 05 октября 2012 года за N 4320. Утратило силу в связи с истечением срока применения - (письмо Жанакорганского районного маслихата Кызылординской области от 15 августа 2013 года N 178)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Жанакорганского районного маслихата Кызылординской области от 15.08.2013 N 178).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проживающим и работающим в сельских населенных пунктах Жанакорганского района специалистам государственных организаций социального обеспечения, культуры, спорта и ветеринарии,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здравоохранения, за счет бюджетных средств единовременно денежной компенсации в размере 6000 (шесть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 сессии районного маслихата                 Ыскаков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 Налибаев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