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08e4" w14:textId="90f08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XXXXIV сессии районного маслихата от 20 декабря 2011 года N 378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11 января 2012 года N 383. Зарегистрировано Департаментом юстиции Кызылординской области 30 января 2012 года за N 10-8-168. Прекращено действие по истечении срока действия (письмо Сырдарьинского районного маслихата Кызылординской области от 29 января 2013 года N 03-11/14)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29.01.2013 N 03-11/14).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ХХХХІV сессии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от 30 декабря 2011 года N 10-8-165, опубликовано в газете "Тіршілік тынысы" от 13 января 2012 года N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- 4 523 304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- 1 698 945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4 493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2 816 927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- 4 523 304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- 89 518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- 94 653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5 135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(-89 518)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- 89 518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подпункты 1), 2), 3), 5), 6) пункта 1 в редакции решения Сырдарьинского районного маслихата Кызылординской области от 24.04.2012 </w:t>
      </w:r>
      <w:r>
        <w:rPr>
          <w:rFonts w:ascii="Times New Roman"/>
          <w:b w:val="false"/>
          <w:i w:val="false"/>
          <w:color w:val="000000"/>
          <w:sz w:val="28"/>
        </w:rPr>
        <w:t>N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ХХХХV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Д. Ералиев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А. 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января 2012 года N 383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378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0"/>
        <w:gridCol w:w="758"/>
        <w:gridCol w:w="720"/>
        <w:gridCol w:w="739"/>
        <w:gridCol w:w="7773"/>
        <w:gridCol w:w="186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Наименование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4523304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1698945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150043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1392549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1369406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1368750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19842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7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7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17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42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6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9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2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2816927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2816927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2816927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397948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4523304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364927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321512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18117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80219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80126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222966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214372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8594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5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2503680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327394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36618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290776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289052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2106918</w:t>
            </w:r>
          </w:p>
        </w:tc>
      </w:tr>
      <w:tr>
        <w:trPr>
          <w:trHeight w:val="5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2105705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1997933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78554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69368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23393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19442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</w:p>
        </w:tc>
      </w:tr>
      <w:tr>
        <w:trPr>
          <w:trHeight w:val="5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287345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240818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57946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</w:t>
            </w:r>
          </w:p>
        </w:tc>
      </w:tr>
      <w:tr>
        <w:trPr>
          <w:trHeight w:val="135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 и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23238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2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29879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58430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16449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713635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599590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597490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584490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93045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288875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115067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102983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69639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44839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3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52771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41302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10795</w:t>
            </w:r>
          </w:p>
        </w:tc>
      </w:tr>
      <w:tr>
        <w:trPr>
          <w:trHeight w:val="3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51398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18731</w:t>
            </w:r>
          </w:p>
        </w:tc>
      </w:tr>
      <w:tr>
        <w:trPr>
          <w:trHeight w:val="3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97062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47493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31213</w:t>
            </w:r>
          </w:p>
        </w:tc>
      </w:tr>
      <w:tr>
        <w:trPr>
          <w:trHeight w:val="3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</w:t>
            </w:r>
          </w:p>
        </w:tc>
      </w:tr>
      <w:tr>
        <w:trPr>
          <w:trHeight w:val="1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17177</w:t>
            </w:r>
          </w:p>
        </w:tc>
      </w:tr>
      <w:tr>
        <w:trPr>
          <w:trHeight w:val="43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66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32392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203100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23885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179215</w:t>
            </w:r>
          </w:p>
        </w:tc>
      </w:tr>
      <w:tr>
        <w:trPr>
          <w:trHeight w:val="24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35851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</w:t>
            </w:r>
          </w:p>
        </w:tc>
      </w:tr>
      <w:tr>
        <w:trPr>
          <w:trHeight w:val="4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</w:tr>
      <w:tr>
        <w:trPr>
          <w:trHeight w:val="91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78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12038</w:t>
            </w:r>
          </w:p>
        </w:tc>
      </w:tr>
      <w:tr>
        <w:trPr>
          <w:trHeight w:val="64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89518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67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5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49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30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-89518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89518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7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8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22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  <w:tr>
        <w:trPr>
          <w:trHeight w:val="465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