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bedbd" w14:textId="72bed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Сырдарьинского районного акимата Кызылординской области от 19 марта 2012 года № 107. Зарегистрировано Департаментом юстиции Кызылординской области 03 апреля 2012 года № 10-8-170. Утратило силу постановлением Сырдарьинского районного акимата Кызылординской области от 17 марта 2016 года № 93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Сырдарьинского районного акимата Кызылординской области от 17.03.2016 </w:t>
      </w:r>
      <w:r>
        <w:rPr>
          <w:rFonts w:ascii="Times New Roman"/>
          <w:b w:val="false"/>
          <w:i w:val="false"/>
          <w:color w:val="ff0000"/>
          <w:sz w:val="28"/>
        </w:rPr>
        <w:t>№ 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Законами Республики Казахстан от 24 марта 1998 года "</w:t>
      </w:r>
      <w:r>
        <w:rPr>
          <w:rFonts w:ascii="Times New Roman"/>
          <w:b w:val="false"/>
          <w:i w:val="false"/>
          <w:color w:val="000000"/>
          <w:sz w:val="28"/>
        </w:rPr>
        <w:t xml:space="preserve"> О нормативных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",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 xml:space="preserve"> О занятости населения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" акимат Сырдарьинского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Преамбула - в редакции постановления Сырдарьинского районного акимата Кызылординской области от 14.11.2014 </w:t>
      </w:r>
      <w:r>
        <w:rPr>
          <w:rFonts w:ascii="Times New Roman"/>
          <w:b w:val="false"/>
          <w:i w:val="false"/>
          <w:color w:val="ff0000"/>
          <w:sz w:val="28"/>
        </w:rPr>
        <w:t xml:space="preserve"> N 438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Установить квоту рабочих мест для инвалидов в размере трех процентов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заместителя акима района Е.Ажикенова.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вступает в силу со дня государственной регистрации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Әбілтай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