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5dd9" w14:textId="ec65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очередной XXXXIV сессии районного маслихата от 20 декабря 2011 года N 378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20 марта 2012 года N 23. Зарегистрировано Департаментом юстиции Кызылординской области 03 апреля 2012 года за N 10-8-171. Прекращено действие по истечении срока действия (письмо Сырдарьинского районного маслихата Кызылординской области от 29 января 2013 года N 03-11/14)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 действия (письмо Сырдарьинского районного маслихата Кызылординской области от 29.01.2013 N 03-11/14).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ХХХХІV сессии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(зарегистрировано в Реестре государственной регистрации нормативных правовых актов от 30 декабря 2011 года N 10-8-165, опубликовано в газете "Тіршілік тынысы" от 13 января 2012 года N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"затраты – 4 949 673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– (- 536 611)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- 536 611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>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И. Абдукаликов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Б. Маншарипов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марта 2012 года N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ХХХХIV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378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2012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606"/>
        <w:gridCol w:w="774"/>
        <w:gridCol w:w="793"/>
        <w:gridCol w:w="718"/>
        <w:gridCol w:w="7683"/>
        <w:gridCol w:w="1892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Наименование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4523580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1698945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150043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150043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137893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135016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135016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135016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1392549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1369406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1368750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7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7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7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17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9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6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9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2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2817203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2817203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2817203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398224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584490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1834489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4949673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378585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330570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19569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86181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85933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224820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216226</w:t>
            </w:r>
          </w:p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19376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19376</w:t>
            </w:r>
          </w:p>
        </w:tc>
      </w:tr>
      <w:tr>
        <w:trPr>
          <w:trHeight w:val="6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28639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28639</w:t>
            </w:r>
          </w:p>
        </w:tc>
      </w:tr>
      <w:tr>
        <w:trPr>
          <w:trHeight w:val="6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27717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1488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3254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4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5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9350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2608668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402207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38318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38318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363889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362165</w:t>
            </w:r>
          </w:p>
        </w:tc>
      </w:tr>
      <w:tr>
        <w:trPr>
          <w:trHeight w:val="6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2137093</w:t>
            </w:r>
          </w:p>
        </w:tc>
      </w:tr>
      <w:tr>
        <w:trPr>
          <w:trHeight w:val="5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1813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2135280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2010729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95333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29218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69368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69368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23393</w:t>
            </w:r>
          </w:p>
        </w:tc>
      </w:tr>
      <w:tr>
        <w:trPr>
          <w:trHeight w:val="6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</w:p>
        </w:tc>
      </w:tr>
      <w:tr>
        <w:trPr>
          <w:trHeight w:val="5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287345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240818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240818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57946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21881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36065</w:t>
            </w:r>
          </w:p>
        </w:tc>
      </w:tr>
      <w:tr>
        <w:trPr>
          <w:trHeight w:val="16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единовременной социальной помощи на приобретение топлива, проживающим и работающим в сельских населенных пунктах специалистам государственных организации социального обеспечения, культуры и спорта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23238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23238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</w:t>
            </w:r>
          </w:p>
        </w:tc>
      </w:tr>
      <w:tr>
        <w:trPr>
          <w:trHeight w:val="3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6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29879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24052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58430</w:t>
            </w:r>
          </w:p>
        </w:tc>
      </w:tr>
      <w:tr>
        <w:trPr>
          <w:trHeight w:val="9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46527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46527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28708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926008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174010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174010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174010</w:t>
            </w:r>
          </w:p>
        </w:tc>
      </w:tr>
      <w:tr>
        <w:trPr>
          <w:trHeight w:val="4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607571</w:t>
            </w:r>
          </w:p>
        </w:tc>
      </w:tr>
      <w:tr>
        <w:trPr>
          <w:trHeight w:val="4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605471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588490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584490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144427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116565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24904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81760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27862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24847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309952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132667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12084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120583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120583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72662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44839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27823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52771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41976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41302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10795</w:t>
            </w:r>
          </w:p>
        </w:tc>
      </w:tr>
      <w:tr>
        <w:trPr>
          <w:trHeight w:val="4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51852</w:t>
            </w:r>
          </w:p>
        </w:tc>
      </w:tr>
      <w:tr>
        <w:trPr>
          <w:trHeight w:val="3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4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19952</w:t>
            </w:r>
          </w:p>
        </w:tc>
      </w:tr>
      <w:tr>
        <w:trPr>
          <w:trHeight w:val="4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19185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19185</w:t>
            </w:r>
          </w:p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101725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49548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31213</w:t>
            </w:r>
          </w:p>
        </w:tc>
      </w:tr>
      <w:tr>
        <w:trPr>
          <w:trHeight w:val="4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18335</w:t>
            </w:r>
          </w:p>
        </w:tc>
      </w:tr>
      <w:tr>
        <w:trPr>
          <w:trHeight w:val="4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19785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19785</w:t>
            </w:r>
          </w:p>
        </w:tc>
      </w:tr>
      <w:tr>
        <w:trPr>
          <w:trHeight w:val="4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особо охраняемых природных территории, охраны окружающей среды и животного мира, земельных отношений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32392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32392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32392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33037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33037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20363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216097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213097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23885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23885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23885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189212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186612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186612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33127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11745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11745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21382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9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3901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</w:p>
        </w:tc>
      </w:tr>
      <w:tr>
        <w:trPr>
          <w:trHeight w:val="7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12038</w:t>
            </w:r>
          </w:p>
        </w:tc>
      </w:tr>
      <w:tr>
        <w:trPr>
          <w:trHeight w:val="6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20031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20031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20031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89518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6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Сальдо от операций с финансовыми активами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-536611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6.Финансирование дефицита бюджета (использование профицита)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536611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426093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426093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426093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