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0092" w14:textId="07e0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XXXXIV сессии районного маслихата от 20 декабря 2011 года N 378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21 ноября 2012 года N 81. Зарегистрировано Департаментом юстиции Кызылординской области 28 ноября 2012 года за N 4349. Прекращено действие по истечении срока действия (письмо Сырдарьинского районного маслихата Кызылординской области от 29 января 2013 года N 03-11/14)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 Сырдарьинского районного маслихата Кызылординской области от 29.01.2013 N 03-11/14).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ХХХХІV сессии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N 10-8-165, опубликовано в газете "Тіршілік тынысы" от 13 января 2012 года N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– 4 856 980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2 164 294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7 082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2 676 075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"расходы – 5 312 523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96 655 тысяч тенге",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- 101 934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- 5 279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"сальдо от операций с финансовыми активами – 21 794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21 794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государственных активов - 0";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- 573 992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573 992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Ш. Зетов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Б. Маншарипов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ноября 2012 года N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378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50"/>
        <w:gridCol w:w="651"/>
        <w:gridCol w:w="669"/>
        <w:gridCol w:w="773"/>
        <w:gridCol w:w="8166"/>
        <w:gridCol w:w="1521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4856980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2164294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1851609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1831014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1830308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8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9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1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2676075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2676075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2676075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450586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1834489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5312523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421863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377215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106354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88349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249432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224962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25119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2761132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410165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41392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368773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367049</w:t>
            </w:r>
          </w:p>
        </w:tc>
      </w:tr>
      <w:tr>
        <w:trPr>
          <w:trHeight w:val="10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2143148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2141253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2000210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108720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10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207819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133082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67169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49666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</w:t>
            </w:r>
          </w:p>
        </w:tc>
      </w:tr>
      <w:tr>
        <w:trPr>
          <w:trHeight w:val="15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единовременной социальной помощи на приобретение топлива, проживающим и работающим в сельских населенных пунктах специалистам государственных организации социального обеспечения, культуры, спорта и ветеринарии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30679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42329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42329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34314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893396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85836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37815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37815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465492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443917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37634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406283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45283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342068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213861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43138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161433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110371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430723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226219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86068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45689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40379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40379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40379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58706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40296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22915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101327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31771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25006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25006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особо охраняемых природных территории, охраны окружающей среды и животного мира, земельных отношений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284466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281466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41173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54331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54331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54331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50376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</w:p>
        </w:tc>
      </w:tr>
      <w:tr>
        <w:trPr>
          <w:trHeight w:val="1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-573992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573992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