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35b0" w14:textId="9c83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2011 года N 52/2 "О бюджете Шиелийского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11 января 2012 года N 54/2. Зарегистрировано Департаментом юстиции Кызылординской области 17 января 2012 года за N 10-9-214. Утратило силу решением Шиелийского районного маслихата Кызылординской области от 04 января 2013 года N 12/2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Шиелийского районного маслихата Кызылординской области от 04.01.2013 N 12/2.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Республики Казахстан" районный маслихат (внеочередная сессия)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20 декабря 2011 года  </w:t>
      </w:r>
      <w:r>
        <w:rPr>
          <w:rFonts w:ascii="Times New Roman"/>
          <w:b w:val="false"/>
          <w:i w:val="false"/>
          <w:color w:val="000000"/>
          <w:sz w:val="28"/>
        </w:rPr>
        <w:t>N 52/2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Шиелийского района на 2012-2014 годы" (зарегистрировано в Реестре государственной регистрации нормативных правовых актов за номером 10-9-211 от 23 декабря 2011 года, опубликовано в газете "Өскен Өңір" от 7 января 2012 года N 4-7)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"5 544 804" заменить цифрами "6 845 732";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"4 356 869" заменить цифрами "5 657 797";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"5 517 664" заменить цифрами "6 818 592";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"-9 791" заменить цифрами "80 008";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"89 799";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"-36 931" заменить цифрами "-52 868";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"36 931" заменить цифрами "52 868";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"89 799";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 7 дополнить таким содержанием;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список инвестиционной бюджетной программы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бюджета предназначенное на 2012-2014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решением Шиелийского районного маслихата Кызылординской области от 06.02.2012 </w:t>
      </w:r>
      <w:r>
        <w:rPr>
          <w:rFonts w:ascii="Times New Roman"/>
          <w:b w:val="false"/>
          <w:i w:val="false"/>
          <w:color w:val="000000"/>
          <w:sz w:val="28"/>
        </w:rPr>
        <w:t>N 2/2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      А. Макулбеков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С. Оразымбетов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54/2 LIV cессии от 11 января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52/2 LIV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950"/>
        <w:gridCol w:w="691"/>
        <w:gridCol w:w="8880"/>
        <w:gridCol w:w="194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6845732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1131472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512168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512168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378446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378446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216995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18671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9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13038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43425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5657797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5657797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5657797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6818592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345089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75636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220444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220444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17881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</w:t>
            </w:r>
          </w:p>
        </w:tc>
      </w:tr>
      <w:tr>
        <w:trPr>
          <w:trHeight w:val="12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4447528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4447383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3701011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110609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512924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образования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здравоохранение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418588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418588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57046</w:t>
            </w:r>
          </w:p>
        </w:tc>
      </w:tr>
      <w:tr>
        <w:trPr>
          <w:trHeight w:val="12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8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Предоставить социальную помощь на приобретение топлива проживающим и работаюшим в сельских населенных пунктах специалистам организаций социального обеспечения, культуры,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39445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124656</w:t>
            </w:r>
          </w:p>
        </w:tc>
      </w:tr>
      <w:tr>
        <w:trPr>
          <w:trHeight w:val="12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 реализации социальных программ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604942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542935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542935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226037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195065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109100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31838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67304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25832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594215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593115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593115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35997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12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89799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89799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-52868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89799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89799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36931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36931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54/2 LIV cессии от 11 января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52/2 LIV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Расходы аппарат акима района в городе, города районного значения, поселка, аула (села), аульных (сельского) округов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901"/>
        <w:gridCol w:w="645"/>
        <w:gridCol w:w="9298"/>
        <w:gridCol w:w="161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293991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220444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220444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220444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62007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62007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28098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9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15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54/2 LIV cессии от 11 января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Шиелийского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N 52/2 LIV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Cписок бюджетного инвестиционного проекта районного бюджета предназначенного на 2012-2014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073"/>
        <w:gridCol w:w="1013"/>
        <w:gridCol w:w="91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