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1487" w14:textId="1d31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30 марта 2012 года N 1871. Зарегистрировано Департаментом юстиции Кызылординской области 11 апреля 2012 года за N 10-9-219. Утратило силу постановлением Шиелийского районного акимата Кызылординской области от 14 января 2013 года N 2223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Шиелийского районного акимата Кызылординской области от 14.01.2013 N 2223.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N 148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N 561-IV "О воинской службе и статусе военнослужащих", Указом Президента Республики Казахстан от 01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N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граждан в Шиелийском районе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освобождения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Шиелийского районного акимата Кызылординской области от 10.05.2012 </w:t>
      </w:r>
      <w:r>
        <w:rPr>
          <w:rFonts w:ascii="Times New Roman"/>
          <w:b w:val="false"/>
          <w:i w:val="false"/>
          <w:color w:val="000000"/>
          <w:sz w:val="28"/>
        </w:rPr>
        <w:t>N 1913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Внесено изменение в текст пункта 2 на казахском языке, текст на русском языке не изменяется постановлением Шиелийского районного акимата Кызылординской области от 30.10.2012 </w:t>
      </w:r>
      <w:r>
        <w:rPr>
          <w:rFonts w:ascii="Times New Roman"/>
          <w:b w:val="false"/>
          <w:i w:val="false"/>
          <w:color w:val="000000"/>
          <w:sz w:val="28"/>
        </w:rPr>
        <w:t>N 2091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прилагаемый график проведения призыва граждан на срочную воинскую службу в апреле-июне и октябре-декабре 2012 года,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коммунальному предприятию на праве хозяйственного ведения "Шиелийская районная поликлиника" управления здравоохранения Кызылординской области" (Н.Әмір, по согласованию)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организации и проведения медицинского освидетельствования призывников содействовать в выделении квалифицированных врачей –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медицинскую комиссию необходимыми медикаментами, инструментарием и медицинским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"Шиелийский районный отдел внутренних дел" (Исмаилов У, по согласованию) рекомендовать выделить сотрудников полиции для обеспечения розыска лиц, уклоняющихся от призыва на срочную воинскую службу, а также охраны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Шиелийского районного акимата Кызылординской области от 30.10.2012 </w:t>
      </w:r>
      <w:r>
        <w:rPr>
          <w:rFonts w:ascii="Times New Roman"/>
          <w:b w:val="false"/>
          <w:i w:val="false"/>
          <w:color w:val="000000"/>
          <w:sz w:val="28"/>
        </w:rPr>
        <w:t>N 2091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Мырзабекова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Шиелийского районного акимата Кызылординской области от 30.10.2012 </w:t>
      </w:r>
      <w:r>
        <w:rPr>
          <w:rFonts w:ascii="Times New Roman"/>
          <w:b w:val="false"/>
          <w:i w:val="false"/>
          <w:color w:val="000000"/>
          <w:sz w:val="28"/>
        </w:rPr>
        <w:t>N 2091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района                        Т. Жагипбаров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"Шиелийская районная поликлиника"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Әмір Нұрлан Әмірұлы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"30" марта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Шиелийского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Нурхожин Даулеткали Ергалиевич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"30" марта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"Шиелийский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внутренних дел"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Қарынбаев Саттар Әбіләзімұлы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"30" марта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"30" марта 2012 года N 1871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      районной призывной комиссии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Внесено изменение в название приложения 1 на казахском языке, название приложения 1 на русском языке не изменяется постановлением Шиелийского районного акимата Кызылординской области от 30.10.2012 </w:t>
      </w:r>
      <w:r>
        <w:rPr>
          <w:rFonts w:ascii="Times New Roman"/>
          <w:b w:val="false"/>
          <w:i w:val="false"/>
          <w:color w:val="ff0000"/>
          <w:sz w:val="28"/>
        </w:rPr>
        <w:t>N 2091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974"/>
        <w:gridCol w:w="971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Шиелийского района;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по делам обороны Шиелийского района Кызылординской области" (по согласованию);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комиссии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"Шиелийский районный отдел внутренних дел" (по согласованию);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государственного коммунального предприятия на праве хозяйственного ведения "Шиелийская районная поликлиника" управления здравоохранения Кызылординской области" (по согласованию);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 коммунального предприятия на праве хозяйственного ведения "Шиелийская районная поликлиника" управления здравоохранения Кызылординской области" (по согласованию).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"30" марта 2012 года N 1871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График проведения призыва граждан на срочную воинскую службу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9"/>
        <w:gridCol w:w="906"/>
        <w:gridCol w:w="1438"/>
        <w:gridCol w:w="1140"/>
        <w:gridCol w:w="1140"/>
        <w:gridCol w:w="1757"/>
        <w:gridCol w:w="1439"/>
        <w:gridCol w:w="163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 комиссии, время с 9.00 по 18.00</w:t>
            </w:r>
          </w:p>
        </w:tc>
      </w:tr>
      <w:tr>
        <w:trPr>
          <w:trHeight w:val="30" w:hRule="atLeast"/>
        </w:trPr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Шиелийского района Кызылординской области"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