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6241" w14:textId="acf6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оказания единовременной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15 ноября 2012 года N 9/4. Зарегистрировано Департаментом юстиции Кызылординской области 12 декабря 2012 года за N 4365. Утратило силу решением Шиелийского районного маслихата Кызылординской области от 20 июня 2013 года N 18/4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Шиелийского районного маслихата Кызылординской области от 20.06.2013 N 18/4.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Казахстан", Законом Республики Казахстан от 28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>N 2247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льготах и социальной защите участников, инвалидов Великой Отечественной войны и лиц, приравненных к ним", Законом Республики Казахстан от 5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>N 365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специальном государственном пособии в Республике Казахстан" и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 в целях оказания единовременной материальной помощи, маслихат Шиелийского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материальную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войны; детям и другим иждивенцам, погибшего (пропавшего без вести, умершего) военнослужащего, которым в связи с этим выплачивавается государственное социальное пособие по случаю потери кормильца; его (еҰ) супруга (супруг), не вступившие в повторный брак,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40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40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Лицам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в размере 30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государств, военнообязанным, призывавшимся на учебные сборы и направлявшимся в Афганистан в период ведения боевых действий, военнослужащим автомобильных батальонов, направлявшимся в Афганистан для доставки грузов в эту страну в период ведения боевых действий, военнослужащим летного состава, совершавшим вылеты на боевые задания в Афганистан с территории бывшего Союза ССР,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действий; военнослужащим, ставшими инвалидами вследствие ранения, контузии, увечья, полученных при защите бывшего Союза ССР;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) в размере 30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 А. Оразбекулы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