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e33c" w14:textId="f11e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регионального природного парка "Кызылсай"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04 апреля 2012 года N 61. Зарегистрировано Департаментом юстиции Мангистауской области 25 апреля 2012 года N 2125. Утратило силу постановлением акимата Мангистауской области от 07 декабря 2015 года № 375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07.12.2015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территориях», постановлениями Правительства Республики Казахстан от 29 сентября 2006 года 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значения», от 10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отраслевой Программы «Жасыл даму» на 2010-2014 годы», на основании естественно-научного и технико–экономического обоснования, согласованного Комитетом лесного и охотничьего хозяйства Министерства сельского хозяйства Республики Казахстан от 2 августа 2011 года № 25-02-01-25/962/И и утверждҰнного приказом начальника управления природных ресурсов и регулирования природопользования Мангистауской области от 12 августа 2011 года № 01-29/46 нқ, акта комиссии по рассмотрению предложений по резервированию земельных участков, предназначенных для создания Государственного регионального природного парка «Кызылсай» от 18 августа 2008 года № 7,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для создания Государственного регионального природного парка «Кызылсай» земельные участки на территории Мангистауского района Мангистауской области, общей площадью 68 445,0 гектаров, в том числе из земель сельскохозяйственного назначения – 68 431,0 гектаров, несельскохозяйственного назначения – 14,0 гектаров в пределах границ согласно схеме расположения и экспликации резервируемых земельных участков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Зарезервированные земельные участки до передачи в состав земель особо охраняемых природных территорий используются в порядке, установленном Законом Республики Казахстан от 7 июля 2006 года «Об особо охраняемых природных территориях».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Айтуаров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Мангистауской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Абуов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Токшаев Б.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Жанбыршин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Калжанулы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 апреля 2012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2012 года № 61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7724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2012 года № 61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776"/>
        <w:gridCol w:w="2533"/>
        <w:gridCol w:w="1973"/>
        <w:gridCol w:w="1093"/>
        <w:gridCol w:w="1173"/>
        <w:gridCol w:w="1773"/>
        <w:gridCol w:w="1413"/>
        <w:gridCol w:w="14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земель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с/х угодий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назначения, в том числе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сено-косы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ГРПП Кызылсай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«Жармыш»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65933,2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«Уштаган»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«Ляззат»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Скотопрогонная трасса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Буферная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«Уштаган»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«Жармыш»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26385,3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«Алмаз»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«Кедей»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«Нысап»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«Куикшокы»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Скотопрогонная трасса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43183,4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несельскохозяйственного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сено-косы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ГРПП Кызылсай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«Бейнеужол-дары»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Буферная 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 «Қазақстан темір жолы»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«Мангистау-ское областное управление комитета развития транспорт- ной инфраструк-туры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Сайутес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ГРПП –государственный региональный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ПК- потребительский кооператив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к/х- крестъянское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– товарищество с ограниченной ответсвенностью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–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НК-национальная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ГУ-государственное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