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beda" w14:textId="34cb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2012-2013 учебный год в рамках реализации Дорожной карты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04 мая 2012 года № 82. Зарегистрировано Департаментом юстиции Мангистауской области 08 июня 2012 года № 2132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постановлением Правительства Республики Казахстан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Дорожной карты занятости 2020"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государственный образовательный заказ на подготовку специалистов с техническим и профессиональным образованием на 2012-2013 учебный год в рамках реализации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финансов Мангистауской области (Альбекова М.Б.)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Управлению образования Мангистауской области обеспечить размещение государственного образовательного заказа на подготовку специалистов с техническим и професссиональным образованием на 2012-2013 учебный год в рамках реализации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области Жумашева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Жумашева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мая 2012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мая 2012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промышленности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Ульжабаева Л.У.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мая 2012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мая 2012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Илмуханбетова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2012 года № 82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2012-2013 учебный год в рамках реализации Дорожной карты занятости 2020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Мангистауской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964"/>
        <w:gridCol w:w="1468"/>
        <w:gridCol w:w="1251"/>
        <w:gridCol w:w="676"/>
        <w:gridCol w:w="2553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название профессий и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 чество учащих-ся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ГККП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гуманитарно-экономический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 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ГККП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ТОО "Колледж педагогики и отраслевых технологий "Каспий"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Учреждение "Колледж Казахстанской современной академии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Болашак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1107000 Техническая эксплуатация подъемно-транспортных, строительных, дорожных машин и 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ТОО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транспортный колледж Казахской академии транспорта и коммуникаций им. М.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Тынышпаева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Организация перевозок и управление движением на транспорте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Учреждение "Медицинский колледж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Меирбике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ГККП -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