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89068" w14:textId="7a890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единовременной социальной помощи нуждающимся гражданам которым причинен вред здоровью, семьям погибших в результате событий произошедших 17 декабря 2011 года в селе Шетпе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10 сентября 2012 года № 6/49. Зарегистрировано Департаментом юстиции Мангистауской области 17 сентября 2012 года № 2149. Утратило силу решением Мангистауского районного маслихата 11 марта 2013 года № 8/76.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 Сноска. Утратило силу решением Мангистауского районного маслихата от 11.03.2013 № 8/76.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№ 95-ІV,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Республике Казахстан» 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3 </w:t>
      </w:r>
      <w:r>
        <w:rPr>
          <w:rFonts w:ascii="Times New Roman"/>
          <w:b w:val="false"/>
          <w:i w:val="false"/>
          <w:color w:val="000000"/>
          <w:sz w:val="28"/>
        </w:rPr>
        <w:t xml:space="preserve">cтандарта государственной услуги «Назначение и выплата социальной помощи отдельным категориям нуждающихся граждан по решениям местных представительных органов», утвержденного постановлением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1.Предоставить из средств местного бюджета единовременную социальную помощь нуждающимся гражданам которым причинен вред здоровью, семьям погибших в результате событий произошедщих 17 декабря 2011 года в селе Шетпе (далее – единовременная социальная помощь) в следующем размере: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семьям погибших – 1 000 000 (один миллион)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гражданам которым причинен вред здоровью – 500 000 (пятьсот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2.Определение нуждающихся граждан в единовременной материальной помощи осуществляет специальная комиссия созданная местным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3.Назначение единовременной социальной помощи осуществляется государственным учреждением «Отдел занятости и социальных программ Мангистауского района» (С.Каимова, 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4.Контроль за исполнением настоящего решения возложить на постоянную комиссию по социальным вопросам, законности, правопорядка, по депутатским полномочиям и этике Мангистауского районного маслихата (председатель комиссии К.Бобетай).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5.Выдача единовременной социальной помощи осуществляется путем перечисления на расчетные счета граждан в банках второго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С.Туребаев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 Т.Кыланов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«Мангистауский районный 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социальных программ»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Каимова Санимкуль Накиповна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сентября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«Мангистауский районный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Шабикова Рима Нерражимовна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сентября 2012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