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4027" w14:textId="9f94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октября 2012 года № 263. Зарегистрировано Департаментом юстиции Мангистауской области 06 ноября 2012 года за N 2168. Утратило силу постановлением акимата Мангистауской области от 18 апреля 2014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18.04.2014 № 73.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внутренней политики Мангистауской области (Телегенов Н.А.) обеспечить размещение данного постановления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Бейнеуского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Азирханов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октября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Жанбыршин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октября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Жамеков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октября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политики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Телегенов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октября  2012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года № 263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727"/>
        <w:gridCol w:w="6261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помещений, торгующие религиозной литературой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</w:tr>
      <w:tr>
        <w:trPr>
          <w:trHeight w:val="435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Актау
</w:t>
            </w:r>
          </w:p>
        </w:tc>
      </w:tr>
      <w:tr>
        <w:trPr>
          <w:trHeight w:val="45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«Достык»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микрорайон, магазин № 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Бейнеускому району
</w:t>
            </w:r>
          </w:p>
        </w:tc>
      </w:tr>
      <w:tr>
        <w:trPr>
          <w:trHeight w:val="42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«Мир книги»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площадь «Независимости», здание №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