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a04b" w14:textId="836a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28 декабря 2012 года N 346. Зарегистрировано Департаментом юстиции Мангистауской области 23 января 2013 года за N 2201.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15.08.2013 № 244.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категорий спортивным сооружениям»;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  категории, инструктор –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туризма, физической культуры и спорта Мангистауской области»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 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Нургалиеву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 Б. Мухамеджанов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туризма,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Пахомов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«28» декабря 2012 год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категорий спортивным сооружениям»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«Присвоение категорий спортивным сооружениям»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– руководители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- государственное учреждение «Управление туризма, физической культуры и спорта Мангистауской области» (далее -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Центр – государственное учреждение «Центр обслуживания населения» по Мангистауской области и его филиалы;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– консультативно-совещательный орган созданный в МИО для коллегиального рассмотрения вопросов по присвоению  категорий спортивным сооружениям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 стандартом государственной услуги «Присвоение категорий спортивным сооружениям»,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 от 27 июля 2012 года №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МИО через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 под </w:t>
      </w:r>
      <w:r>
        <w:rPr>
          <w:rFonts w:ascii="Times New Roman"/>
          <w:b w:val="false"/>
          <w:i w:val="false"/>
          <w:color w:val="000000"/>
          <w:sz w:val="28"/>
        </w:rPr>
        <w:t>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приказа Министра туризма и спорта Республики Казахстан от 14 апреля 2011 года № 02-02-18/59 «Об утверждении Правил использования спортивных сооружений».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присвоение категории спортивному сооружению, указанной в типовой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бумажном носителе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МИО и Центре,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Мангистауской области www.mangystau.kz, интернет-ресурсах акиматов районов и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  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приеме документов, работником Центра получателю выдается расписка с указанием недостающих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документов получателем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Центра проводит регистрацию документов, работник накопительного отдела Центра перенаправляет документы в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МИО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 проводит регистрацию документов и предоставляет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МИО рассматривает документы и фиксирует в информационной системе Центра (в случае отсутствия в МИО собственной информационной системы), предоставляет документы на рассмотрение комиссии или квалификационной комиссии, либо подготавливает мотивированный ответ об отказе в рассмотрении заявления и предоставляет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или квалификационная комиссия рассматривает документы и выносит протокольное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МИО на основании протокольного решения подготавливает приказ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МИО подписывает приказ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исполнитель МИО направляет результат оказания государственной услуги (копия либо мотивированный отказ) в Центр, при этом фиксирует в информационной системе Центра (в случае отсутствия в МИО собственной информационной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МИО, поступившие документы фиксируются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работник Центра выдает получателю копию либо мотивированный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(взаимодействий)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предъявляет в Центр документы, предусмотренные пунктом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или  квалификационная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Ответственными лицами за оказание государственной услуги являются руководители МИО и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Получатель вправе подать на обжалование по вопросам оказания государственных услуг согласно разделу 5 стандарта.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5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1506"/>
        <w:gridCol w:w="1110"/>
        <w:gridCol w:w="1361"/>
        <w:gridCol w:w="848"/>
        <w:gridCol w:w="973"/>
        <w:gridCol w:w="1585"/>
        <w:gridCol w:w="824"/>
        <w:gridCol w:w="924"/>
        <w:gridCol w:w="924"/>
        <w:gridCol w:w="774"/>
        <w:gridCol w:w="148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действий (хода, потока работ)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 Центра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 комиссия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документов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перенаправ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в МИО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документов, предоставление комиссии или квалификационную комиссии, либо подготовка мотивированного ответа об отказе в рассмотрении заявления и предоставление руководителю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приказа на основании протоколь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решения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копий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 в Центр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копий или мотивирон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отказа, фиксация поступив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 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работнику накопительного отдела Центра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руководителю МИО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 системе Центра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протоколь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решения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руково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дителю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приказа или мотивированного отказа 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системе Центра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копий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 получа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</w:tr>
      <w:tr>
        <w:trPr>
          <w:trHeight w:val="675" w:hRule="atLeast"/>
        </w:trPr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 (не входит в срок оказания услуги)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  дня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календар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дней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 (не входит в срок оказания услуги)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мотивированного ответа об отказе в рассмотрении заявления в течении 1 рабочего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205"/>
        <w:gridCol w:w="2002"/>
        <w:gridCol w:w="2144"/>
        <w:gridCol w:w="2144"/>
        <w:gridCol w:w="21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Центра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квалификационная комиссия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Рассмотрение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документов, предоставление руководителю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документов и определение исполнителя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предоставление комиссии или квалификационную комиссии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 и вынесения протокольного решения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Подписа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приказа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Подготовка приказа на основании протокольного решения 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 и выдача копий получателю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копий в Центр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174"/>
        <w:gridCol w:w="1992"/>
        <w:gridCol w:w="1810"/>
        <w:gridCol w:w="2558"/>
        <w:gridCol w:w="23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Центра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комиссия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документов, 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руководителю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документов и определение исполнителя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предоставление комиссии или квалификационную комиссии, подготовка мотивированного ответа об отказе в рассмотрении заявления и предоставление руководителю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 и вынесения протокольного решения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документов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Подписа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мотивированного отказа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Подготовка мотивированного отказ на основании протокольного решения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 и выдача мотивированного отказа получателю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мотивированного отказа в Центр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категорий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"/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получатели – тренеры, методисты, инструкторы, спортсмены и судьи по спорту с целью официального признания спортивного разряда 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- государственное учреждение «Управление туризма, физической культуры и спорта Мангистауской области» (далее -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– консультативно-совещательный орган созданный в МИО для коллегиального рассмотрения вопросов по присвоению спортивных разрядов и судейских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квалификационная комиссия – комиссия созданная в МИО для присвоения работникам организаций физической культуры и спорта категорий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Центр – филиал республиканского государственного предприятия  «Центр обслуживания населения по Мангистауской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исполнитель – сотрудник МИО, в обязанности которого входит оформление документов по присвоению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 стандартом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 от 27 июля 2012 года №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МИО через Центр,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пунктов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22 - 1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приказа исполняющего обязанности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 приказа исполняющего обязанности 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выдача выписки из приказа о присвоении спортивного разряда или категории сроком на 5 лет на бумажном носителе (далее -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21"/>
    <w:bookmarkStart w:name="z7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2"/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МИО и Центре,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  а также на официальном портале акимата Мангистауской области www.mangystau.kz.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приеме документов, работником Центра получателю выдается расписка с указанием недостающих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потребителю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11.Этапы оказания государственной услуги с момента подачи документов получателем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Центра проводит регистрацию документов, работник накопительного отдела Центра перенаправляет документы в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МИО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 проводит регистрацию документов и предоставляет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МИО рассматривает документы и фиксирует в информационной системе Центра (в случае отсутствия в МИО собственной информационной системы), предоставляет документы на рассмотрение комиссии или квалификационной комиссии, либо подготавливает мотивированный ответ об отказе в рассмотрении заявления и предоставляет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или квалификационная комиссия рассматривает документы и выносит протокольное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МИО на основании протокольного решения подготавливает выписку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МИО подписывает выписку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исполнитель МИО направляет результат оказания государственной услуги (выписка либо мотивированный отказ) в Центр, при этом фиксирует в информационной системе Центра (в случае отсутствия в МИО собственной информационной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МИО, поступившие документы фиксируются при помощи сканера штрих -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работник Центра выдает получателю выписку либо мотивированный отказ. </w:t>
      </w:r>
    </w:p>
    <w:bookmarkEnd w:id="23"/>
    <w:bookmarkStart w:name="z9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предъявляет в Центр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или  квалификационная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5"/>
    <w:bookmarkStart w:name="z10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6"/>
    <w:bookmarkStart w:name="z1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Ответственными лицами за оказание государственной услуги являются руководители МИО и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Получатель вправе подать на обжалование по вопросам оказания государственных услуг согласно разделу 5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категории,инструктор -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спорту первой категории»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Председателю _______________________ квалификационной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ведомства или местного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физической культуре и спорту)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Квалификационная категория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Спортивное звание _______________________, почетное звание___________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рассмотреть вопрос присвоения мне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Основанием для присвоения квалификационной категории считаю следующие результаты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 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 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спорту первой категории»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 место проведения соревнования__________________________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Весовая категория до 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2486"/>
        <w:gridCol w:w="2634"/>
        <w:gridCol w:w="2613"/>
        <w:gridCol w:w="2508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судья соревнований ____________________________________   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секретарь соревнований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заверяется печатью проводящей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  Правилами присвоения квалификационных категорий тренерам,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методистам, инструкторам ознакомлен (а)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 20__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 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 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спорту первой категории»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 подготовке спортсменов тренером-преподавателем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725"/>
        <w:gridCol w:w="1634"/>
        <w:gridCol w:w="1363"/>
        <w:gridCol w:w="1635"/>
        <w:gridCol w:w="1635"/>
        <w:gridCol w:w="1635"/>
        <w:gridCol w:w="1772"/>
      </w:tblGrid>
      <w:tr>
        <w:trPr>
          <w:trHeight w:val="14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подготовленно го спортсмена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 сменом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Спортив-ный результат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зачислен(передан)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1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«____» __________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туризма, физической культуры и спорта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«____» __________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 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спорту первой категории»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11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для должностей работников организаций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2"/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Тренер высшего уровня квалификации первой категории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Параолимпийских, Сурдолимпийских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Параолимпийских, Сурдолимпийских играх в индивидуальных, командных номерах программы по видам спорта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Параолимпийских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одного спортсмена, занявшего 4-6 место на чемпионатах мира или Азии по видам инвалидного спорта среди юниоров;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   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End w:id="33"/>
    <w:bookmarkStart w:name="z11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Тренер среднего уровня квалификации первой категории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Параолимпийских и Сурдолимпийских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Параолимпийских, Сурдолимпийских играх в индивидуальных, командных номерах программы по видам спорта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одного спортсмена участника чемпионата мира, Азии по видам инвалидного спорта, Всемирных Игр инвалидов, Азиатских Юношеских Параолимпийских игр в индивидуальных или игровых видах спорта или 1 место на чемпионате мира среди молодҰжи и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одного спортсмена, занявшего 4-6 место на чемпионатах мира или Азии по видам инвалидного спорта среди юниоров;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ресҒпублики;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 - 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  Казахстан», «О борьбе с коррупцией», 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 - биологических и фармакологических методов и тенденций развития отечественного и зарубежного вида спорта, организации учебно - тренировочного процесса по виду спорта, основ трудового законодательства, охраны труда, противопожарной безопасности и санитарно - гигиенических норм.</w:t>
      </w:r>
    </w:p>
    <w:bookmarkStart w:name="z11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Инструктор-спортсмен высшего уровня квалификации первой категории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национальной команды Республики Казахстан 4-6 места на чемпионатах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 место на чемпионатах Азии, 3-5 места на Азиатских играх и чемпионатах Европы;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 олимпийским видам спорта, 1 место на чемпионатах Азии по не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языках в  Республике Казахстан», «О борьбе с коррупцией», основ трудового законодательства, правила техники безопасности, санитарно-гигиенические нормы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1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в,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  «О борьбе с коррупцией», нормативных документов, регламентирующие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 - гигиенических норм.</w:t>
      </w:r>
    </w:p>
    <w:bookmarkEnd w:id="36"/>
    <w:bookmarkStart w:name="z11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Методист среднего уровня квалификации первой категории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 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 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12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1534"/>
        <w:gridCol w:w="1128"/>
        <w:gridCol w:w="1386"/>
        <w:gridCol w:w="863"/>
        <w:gridCol w:w="991"/>
        <w:gridCol w:w="1617"/>
        <w:gridCol w:w="1141"/>
        <w:gridCol w:w="940"/>
        <w:gridCol w:w="940"/>
        <w:gridCol w:w="786"/>
        <w:gridCol w:w="98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действий (хода, потока работ)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 Центра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 комиссия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перенаправ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в МИО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документов, предоставление комиссии или квалификационнойкомиссии, либо подготовка мотивированного ответа об отказе в рассмотрении заявления и предоставление руководителю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выписки на основании протоколь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решения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выписки 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 в Центр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выписки или мотивирон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отказа, фиксация поступив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 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работнику накопительного отдела Центра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руководителю МИО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 системе Центра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протоколь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решения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руково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дителю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выпискаиили мотивированного отказа 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системе Центра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 получа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</w:tr>
      <w:tr>
        <w:trPr>
          <w:trHeight w:val="1155" w:hRule="atLeast"/>
        </w:trPr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 (не входит в срок оказания услуги)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  дня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календар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дней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 (не входит в срок оказания услуги)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мотивированного ответа об отказе в рассмотрении заявления в течении 1 рабочего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205"/>
        <w:gridCol w:w="2002"/>
        <w:gridCol w:w="2144"/>
        <w:gridCol w:w="2144"/>
        <w:gridCol w:w="21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Центра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квалификационная комиссия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Прием, рассмотрение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документов, предоставление руководителю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документов и определение исполнителя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предоставление комиссии или квалификационную комиссии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 и вынесения протокольного решения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Подписа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выписки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 выписки на основании протокольного решения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 и выдача выпискиполучателю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выписки в Центр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174"/>
        <w:gridCol w:w="1992"/>
        <w:gridCol w:w="1810"/>
        <w:gridCol w:w="2558"/>
        <w:gridCol w:w="23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Центра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комиссия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  документов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документов, 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руководителю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документов и определение исполнителя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предоставление комиссии или квалификационную комиссии, подготовка мотивированного ответа об отказе в рассмотрении заявления и предоставление руководителю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 и вынесения протокольного решения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документов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Подписа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мотивированного отказа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Подготовка мотивированного отказ на основании протокольного решения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 и выдача мотивированного отказа получателю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мотивированного отказа в Центр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методист высшего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 первой категории»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12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(схему смотрите на бумажном носителе)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  квалификации второй категории, судья по спорту»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"/>
    <w:bookmarkStart w:name="z12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12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– тренеры, методисты, инструкторы, спортсмены и судьи по спорту с целью официального признания спортивного разряда 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– местный исполнительный орган по вопросам физической культуры района (города областного значения) (далее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– консультативно-совещательный орган созданный в МИО для коллегиального рассмотрения вопросов по присвоению спортивных разрядов и судейских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квалификационная комиссия – комиссия созданный в МИО для присвоения работникам организаций физической культуры и спорта категорий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Центр – филиал республиканского государственного предприятия  «Центр обслуживания населения по Мангистауской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исполнитель – сотрудник МИО, в обязанности которого входит оформление документов по присвоению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 стандартом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 от 27 июля 2012 года №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МИО через Центры,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приказа исполняющего обязанности Министра туризма и спорта Республики Казахстан от 5 марта 2011 года № 02-02-18/29 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 приказа исполняющего обязанности 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выдача выписки из приказа о присвоении спортивного разряда или категории сроком на 5 лет на бумажном носителе (далее -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46"/>
    <w:bookmarkStart w:name="z1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7"/>
    <w:bookmarkStart w:name="z1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МИО и Центре,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Мангистауской области www.mangystau.kz.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получателю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приеме документов, работником Центра получателю выдается расписка с указанием недостающих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                                        казе в рассмотрении заявления выдается потребителю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документов получателем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Центра проводит регистрацию документов, работник накопительного отдела Центра перенаправляет документы в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МИО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 проводит регистрацию документов и предоставляет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МИО рассматривает документы и фиксирует в информационной системе Центра (в случае отсутствия в МИО собственной информационной системы), предоставляет документы на рассмотрение комиссии или квалификационной комиссии, либо подготавливает мотивированный ответ об отказе в рассмотрении заявления и предоставляет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или квалификационная комиссия рассматривает документы и выносит протокольное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МИО на основании протокольного решения подготавливает выписку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МИО подписывает выписку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исполнитель МИО направляет результат оказания государственной услуги (выписку либо мотивированный отказ) в Центр, при этом фиксирует в информационной системе Центра (в случае отсутствия в МИО собственной информационной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МИО, поступившие документы фиксируются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работник Центра выдает получателю выписку либо мотивированный отказ.</w:t>
      </w:r>
    </w:p>
    <w:bookmarkEnd w:id="48"/>
    <w:bookmarkStart w:name="z1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 оказания государственной услуги</w:t>
      </w:r>
    </w:p>
    <w:bookmarkEnd w:id="49"/>
    <w:bookmarkStart w:name="z1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предъявляет в Центр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или  квалификационная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50"/>
    <w:bookmarkStart w:name="z1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1"/>
    <w:bookmarkStart w:name="z1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Ответственными лицами за оказание государственной услуги являются руководители МИО и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Получатель вправе подать на обжалование по вопросам оказания государственных услуг согласно разделу 5 стандарта.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 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 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  второй категории, судья по спорту»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ведомства или местного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физической культуре и спорту)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Квалификационная категория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Спортивное звание _______________________, почетное звание___________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рассмотреть вопрос присвоения мне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Основанием для присвоения квалификационной категории считаю следующие результаты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и категорий: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 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 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  второй категории, судья по спорту»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и место проведения соревнования______________________________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Весовая категория до 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Занял место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спортсменов, принявших участие в данной весовой категории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433"/>
        <w:gridCol w:w="2697"/>
        <w:gridCol w:w="3152"/>
        <w:gridCol w:w="2417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 __________________________________________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 ______________________________________              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Правилами присвоения квалификационных категорий тренерам, методистам, инструкторам ознакомлен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«_____» _____________ 20__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и категорий: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 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 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  второй категории, судья по спорту»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 подготовке спортсменов тренером-преподавателем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725"/>
        <w:gridCol w:w="1634"/>
        <w:gridCol w:w="1363"/>
        <w:gridCol w:w="1635"/>
        <w:gridCol w:w="1635"/>
        <w:gridCol w:w="1635"/>
        <w:gridCol w:w="1772"/>
      </w:tblGrid>
      <w:tr>
        <w:trPr>
          <w:trHeight w:val="14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Спортив-ный результат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(передан)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</w:tr>
      <w:tr>
        <w:trPr>
          <w:trHeight w:val="1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«____» __________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и категорий: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 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 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  второй категории, судья по спорту»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bookmarkStart w:name="z17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для должностей работников организаций физической культуры и спорта</w:t>
      </w:r>
    </w:p>
    <w:bookmarkEnd w:id="57"/>
    <w:bookmarkStart w:name="z1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Тренер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одного спортсмена, занявшего 6-8 место на чемпионатах мира или Азии по видам инвалидного спорта среди юниоров;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трех спортсменов в сборную команду области, гг.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диплом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 об окончании указанных учебных заведений и факультетов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 «О правах ребенка в Республике Казахстан», «О языках в Республике Казахстан», 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End w:id="58"/>
    <w:bookmarkStart w:name="z1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Тренер среднего уровня квалификации второй категории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2 лет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одного спортсмена, участника чемпионата мира, Азии по видам инвалидного спорта, Всемирных игр инвалидов, Азиатских Юношеских Параолимпийских игр в индивидуальных или игровых видах спорта или 1 место на чемпионате мира среди молодҰжи и студентов-инвалидов;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диплом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 об окончании указанных учебных заведений и факультетов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 «О правах ребенка в Республике Казахстан», «О языках в Республике Казахстан», 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1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Инструктор-спортсмен высшего уровня квалификации второй категории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Квалификационные требования: высшее или среднее образование,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национальной сборной команды Республики Казахстан по виду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языках в  Республике  Казахстан», «О борьбе с коррупцией», основ трудового законодательства, правил техники безопасности, санитарно-гигиенических норм 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</w:t>
      </w:r>
    </w:p>
    <w:bookmarkStart w:name="z1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Методист высшего уровня квалификации второй категории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 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Знание: Конституции Республики Казахстан, законов Республики Казахстан «О физической культуре и спорте», «Об образовании», 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1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Методист среднего уровня квалификации второй категории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 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 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  второй категории, судья по спорту»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1169"/>
        <w:gridCol w:w="900"/>
        <w:gridCol w:w="970"/>
        <w:gridCol w:w="914"/>
        <w:gridCol w:w="1081"/>
        <w:gridCol w:w="1663"/>
        <w:gridCol w:w="1039"/>
        <w:gridCol w:w="1164"/>
        <w:gridCol w:w="957"/>
        <w:gridCol w:w="1206"/>
        <w:gridCol w:w="120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действий (хода, потока работ)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 Центра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 комиссия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МИО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перенаправ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в МИО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документов, предоставление комиссии или квалификационной  комиссии, либо подготовка мотивированного ответа об отказе в рассмотрении заявления и предоставление руководителю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выписки на основании протоколь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решения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выписки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 в Центр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выписки или мотивирон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отказа, фиксация поступив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 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работнику накопительного отдела Центра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руководителю МИО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 системе Центра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протоколь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решения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руково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дителю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выписки или мотивированного отказа исполни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системе Центра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или мотивиро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 получа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</w:tr>
      <w:tr>
        <w:trPr>
          <w:trHeight w:val="675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 (не входит в срок оказания услуги)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  дня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календар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дней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календарного дня (не входит в срок оказания услуги)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мотивированного ответа об отказе в рассмотрении заявления в течении 1 рабочего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205"/>
        <w:gridCol w:w="2002"/>
        <w:gridCol w:w="2144"/>
        <w:gridCol w:w="2144"/>
        <w:gridCol w:w="21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Центра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квалификационная комиссия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Прием, рассмотрение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документов, предоставление руководителю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документов и определение исполнителя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предоставление комиссии или квалификационную комиссии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 и вынесения протокольного решения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Подписа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выписки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Подготовка выписки на основании протокольного решения 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 и выдача выписки получателю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выписки в Центр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174"/>
        <w:gridCol w:w="1992"/>
        <w:gridCol w:w="1810"/>
        <w:gridCol w:w="2558"/>
        <w:gridCol w:w="23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Центра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МИО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или квалификацион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комиссия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  документов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документов, предостав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руководителю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документов и определение исполнителя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предоставление комиссии или квалификационную комиссии, подготовка мотивированного ответа об отказе в рассмотрении заявления и предоставление руководителю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 и вынесения протокольного решения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документов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Подписа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мотивированного отказа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Подготовка мотивированного отказ на основании протокольного решения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 и выдача мотивированного отказа получателю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мотивированного отказа в Центр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методист высшего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уровня квалификации первой категории,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 первой категории»</w:t>
      </w:r>
    </w:p>
    <w:bookmarkEnd w:id="67"/>
    <w:bookmarkStart w:name="z1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(схему смотрите на бумажном носителе)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