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7668f" w14:textId="48766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организации приписки граждан к призывному участку управления по делам обороны города Актау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Актау от 24 января 2012 года № 5. Зарегистрировано Департаментом юстиции Мангистауской области от 13 февраля 2012 года № 11-1-171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 О местном государственном управлении и самоуправлении в Республике Казахстан », 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« О воинской обязанности и воинской службе »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Рекомендовать начальнику государственного учреждения  « Управление по делам обороны города Актау » (по согласованию) в январе-марте 2012 года, обеспечить приписку к призывному участку  граждан мужского пола, 1995 года рождения, которым в год приписки исполняется семнадцать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руководителям предприятий, учреждений, организаций и учебных заведений независимо от форм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оповещать граждан, подлежащих приписке, о вызове их в городской призывной участок и обеспечивать своевременное прибытие;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освободить граждан от работы (учебы) на время необходимое для  выполнения обязанностей, связанных с постановкой до призывников на воинский учет, с сохранением за ними места работы и занимаемой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города Елтизарова Р.Т.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 О. Казахбаев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делам обороны города Актау»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Г.Мендбаев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«20» января 2012г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