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f17db" w14:textId="f3f17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Актау от 11 мая 2012 года № 263 "Об определении временных торговых площадей по реализации плодоовощной и бахчевой продукции в специально отведенных местах на территории города Актау"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Актауского городского акимата от 07 сентября 2012 года № 807. Зарегистрировано Департаментом юстиции Мангистауской области 02 октября 2012 года № 2162. Утратило силу постановлением акимата города Актау Мангистауской области от 13 апреля 2021 года № 03-04/569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Актау Мангистауской области от 13.04.2021 </w:t>
      </w:r>
      <w:r>
        <w:rPr>
          <w:rFonts w:ascii="Times New Roman"/>
          <w:b w:val="false"/>
          <w:i w:val="false"/>
          <w:color w:val="ff0000"/>
          <w:sz w:val="28"/>
        </w:rPr>
        <w:t>№ 03-04/569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января 2012 года № 88 "Об утверждении Санитарных правил "Санитарно-эпидемиологические требования к объектам оптовой и розничной торговли пищевой продукцией", акимат города Актау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Актау от 11 мая 2012 года № 263 “Об определении временных торговых площадей по реализации плодоовощной и бахчевой продукции в специально отведенных местах на территории города Актау” (зарегистрировано в Реестре государственной регистрации нормативных правовых актов за № 11-1-180, опубликовано в газете "Огни Мангистау" № 104 от 12 июня 2012 года) внести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новой редакции: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учреждению "Актауский городской отдел предпринимательства" (Ержанов А.Ш.):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организовать необходимую разъяснительную работу среди предпринимателей, способствующую увеличению поставок и расширению доступа плодоовощной и бахчевой продукции на местные рынки;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совместно с государственным учреждением "Управление государственного санитарно-эпидемиологического надзора по городу Актау" (Утеева С.К.) обеспечить временные торговые площади по реализации плодоовощной и бахчевой продукции в специально отведенных местах на территории города Актау в соответствии с Постановлением Правительства Республики Казахстан от 17 января 2012 года № 88 "Об утверждении Санитарных правил "Санитарно-эпидемиологические требования к объектам оптовой и розничной торговли пищевой продукцией" (далее – Санитарные правила);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с государственным учреждением "Актауский городской отдел земельных отношений" (Джузбаева А.К.) определить временные торговые площади по реализации плодоовощной и бахчевой продукции в специально отведенных местах на территории города Актау в размерах и границах согласно требованиям Санитарных правил;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совместно с государственным учреждением "Актауский городской отдел жилищно-коммунального хозяйства, пассажирского транспорта и автомобильных дорог" (Касымов Б.Г.) обеспечить содержание в чистоте временных торговых площадей по реализации плодоовощной и бахчевой продукции в специально отведенных местах на территории города Актау и прилегающую к ним территорию.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возлагаю на себя.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Улыкбанов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“СОГЛАСОВАНО”: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“Актауский городской отдел жилищно-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хозяйства, пассажирского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транспорта и автомобильных дорог”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 сентября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“СОГЛАСОВАНО”: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И.о. начальника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“Актауский городской отдел земельных отношений”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Джузбаева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 сентября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“СОГЛАСОВАНО”: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“Актауский городской отдел предпринимательства”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Ержанов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 сентября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“СОГЛАСОВАНО”: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И.о. начальника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“Управление внутренних дел города Актау”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Сарсенбаев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 сентября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“СОГЛАСОВАНО”: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“Управление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надзора по городу Актау 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Утеева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 сентября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