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2f6a" w14:textId="0522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12 декабря 2012 года № 1153. Зарегистрировано Департаментом юстиции Мангистауской области 10 января 2013 года № 2193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148-ІІ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в которых будут проводиться общественные работы в 2013 году, виды, объемы общественных работ, размер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безработных на общественную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Елтизарова Р.Т.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декабря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«Актауский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декабря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1153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в которых будут проводиться общественные работы в 2012 году, виды, объемы общественных работ, размер оплаты труда участников и источники их финансирования.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766"/>
        <w:gridCol w:w="1945"/>
        <w:gridCol w:w="1945"/>
        <w:gridCol w:w="1390"/>
        <w:gridCol w:w="1479"/>
        <w:gridCol w:w="1146"/>
        <w:gridCol w:w="1590"/>
        <w:gridCol w:w="1281"/>
      </w:tblGrid>
      <w:tr>
        <w:trPr>
          <w:trHeight w:val="26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дателями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ботных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работ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 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 на одного челове-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тенге (в размере 1.5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"Налоговое управление по городу Актау Налогового департамента по 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 Налогового комитета Министерства финансов Республики Казахстан"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10000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6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внутренних дел города Актау"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по охране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участ-ковых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"Департамент внутренних дел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"Центр адаптации и интеграции оралманов Департамента внутренних дел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(город Актау)"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по делам обороны города Актау"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"Департамент юстиции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3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"Департамент по контролю и социальной защите Комитета по контролю и социальной защите населения Республики Казахстан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"Департамент по чрезвычайным ситуациям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Министерства по чрезвычайным ситуациям Республики Казахстан"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по выплате пенсии"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хозяйства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областная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риальная инспекция лесного и охотничего хозяйства"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3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инспекция Агентства Республики Казахстан по защите конкуренции (антимоно-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 агентство) по Атырауской и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областям"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Агентства Республики Казахстан по делам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культуры и развития языков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"Детский приют управления образования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филиал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"Нур Отан"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"Нур Отан"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города Актау"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села Умирзак"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земельных отношении"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экономики и бюджетного планирования 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финансов 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хозяйства, пассажирско-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транспорта и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занятости и социальных программ"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внутренней политики"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архитектуры и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физической культуры и спорта"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образования 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культуры и развития языков"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 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прокуратура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4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комитета по правовой статистике и специальным учетам Генеральной прокуратуры Республики Казахстан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"Военный суд Актауского гарнизона"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учреждение" Суд № 2 города Актау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"Департамент по исполнению судебных актов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6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"Канцелярия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межрайонный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суд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"Прокуратура города Актау"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тивный суд города Актау"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"Актауский городской отдел сельского хозяйства и ветеренарии"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до 250 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предприятие "Редакция газеты "Ақтау ақпарат"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казенное предприятие "Каспий жылу, су арнасы"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областное правление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объединения "Казахское общество слепых"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в 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пьютер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"Верю в тебя"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по уходу за детьми с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