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956b" w14:textId="68f95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для безработных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от 20 января 2012 года № 06. Зарегистрировано Департаментом юстиции Мангистауской области 26 января 2012 года № 11-2-181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 и «Правил организации и финансирования общественных работ»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«Жанаозенский отдел занятости и социальных программ» (далее - уполномоченный орган) определить спрос и предложение и обеспечить направление безработных на общественные работы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Уполномоченному органу заключить с работодателями договор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организации, виды, объемы, размеры оплаты труда участников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29 декабря 2010 года № 951 «Об организации оплачиваемых общественных работ для безработных на 2011 год» (зарегистрирован в реестре нормативных правовых актов под № 11-2-150 31 декабря 2010 года, опубликован в газете «Жанаозен» от 5 января 2011 года № 1/1492/).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Боранбаеву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                            Нурмуханов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Бекова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января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Джантлеуова.Р.К.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января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Гумарова.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января 2012 г.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Жанаозен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«20» января № 06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объемы, размеры оплаты труда участников и источники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в редакции постановления акимата города  Жанаозен Мангистауской области от 25.04.2012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4195"/>
        <w:gridCol w:w="906"/>
        <w:gridCol w:w="907"/>
        <w:gridCol w:w="907"/>
        <w:gridCol w:w="2374"/>
        <w:gridCol w:w="1691"/>
        <w:gridCol w:w="1082"/>
      </w:tblGrid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предприятий и организаций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Колво направ ляемых безра бот ных (чел)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зарплаты (минимальная зарплата)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работы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
работы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Фи- нан-сирова- ние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города Жанаозен»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отдел физической культуры и спорта»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отдел земельных отношений»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отдел финансов»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150 документов в месяц, делопроизводство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специалиста, делопроизводитель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отдел предпринимательства»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150 документов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отдел архитектуры и градостроительства»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отдел жилищно-коммунального хозяйства, пассажирского транспорта и автомобильных дорог»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архив, делопроизводство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специалиста, делопроизводитель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отдел строительства»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150 документов в месяц, сдача дел в архив, делопроизводство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специалиста, делопроизводитель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отдел экономики и бюджетного планирования»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делопроизводство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специалиста, делопроизводитель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отдел культуры и развития языков»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Жанаозен государственное коммунальное предприятие «Тазалык»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до 2000 кв.м на каждого человека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государственное коммунальное предприятие «ОзенИнвест»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уведомлений, договоров, счет-фактур, проверка показателей со счетных приборов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3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«Жанаозенское городское управление внутренних дел»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участковых пунктов полиции,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месяц, уборка до 500 кв.м помещений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Смотритель закрепленной территории по охране общественного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техничка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«Жанаозенская городская центральная больница»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и помещений до 500 кв.м, пропуск автотранспорта,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Дворник, санитарка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вахтер,курьер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«Жанаозенская городская поликлиника»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до 1000 кв.м и помещений до 500 кв.м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Дворник, санитарка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«Жанаозенская городская детская поликлиника»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до 2000 кв.м и помещений до 500 кв.м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Дворник, санитарка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«Жанаозенская городская инфекционная больница»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до 1000 кв.м и помещений до 500 кв.м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Дворник, санитарка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«Жанаозенский городской центр молодежи»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 150 документации в месяц, уборка помещений до 500 кв.м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техничка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ауыла Тенге»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регистрация до 250 документов в месяц, сдача дел в архив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Кызылсай»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регистрация до 100 документов месяц, сдача дел в архив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 Жанаозенский городской отдел образования»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«Областной детский дом» управления образования Мангистауской области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 150 документации в месяц, уборка помещений до 500 кв.м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техничка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города Жанаозен Мангистауской области»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до 300 уведомлений и повесток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«Министерство финансов Республики Казахстан налоговый департамент по Мангистауской области налоговое управление по городу Жанаозен»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до 1000 уведомлений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Жанаозен Департамента юстиции Мангистауской области Министерства юстиции Республики Казахстан»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суд»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Разноска до 300 уведомлений и повесток в месяц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исполнению судебных актов Жанаозенский территориальный отдел»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Разноска до 300 уведомлений и повесток в месяц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специализированный административный суд»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Разноска до 300 уведомлений и повесток в месяц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отдел занятости и социальных программ»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300 документов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«Жанаозенская городская прокуратура»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документов, разноска до 300 уведомлений и повесток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специалиста, 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«Жанаозенское городское управление миграционной полиции»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месяц, сдача дел в архив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областной филиал Республиканского государственного казенного предприятия «Государственный центр по выплате пенсии Министерства труда и социальной защиты населения Республики Казахстан» Жанаозенское отделение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500 документов месяц, сдача дел в архив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«Жанаозенское городское управление внутренних дел отделение дорожной полиции»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300 документов месяц, уборка помещений до 500 кв.м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специалиста, техничка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уголовно-исполнительной системы, уголовно-исполнительная инспекция города Жанаозен»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документов, разноска до 300 уведомлений и повесток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специалиста, 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города Жанаозен»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регистрация и подшивка до 250 документов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«Біржолғы талон негіздеме алымдар алу жөніндегі Орталық» города Жанаозен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сбор налогов и регистрация талонов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координационный центр образования»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документации в месяц, уборка помещений до 500 кв.м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техничка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государственное коммунальное казенное предприятие «Дом творчества школьников»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 уборка помещений до 500 кв.м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техничка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коммунальное казенное предприятие «Центр по недвижимости» Жанаозенский городской филиал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регистрация и подшивка до 250 документов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«Жанаозенская центральная городская библиотека»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книг до 250 штук, заполнение картотеки,подшивка газет и журналов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библиотекаря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 реабилитации по городу Жанаозен»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Комитета Национальной безопасности Республики Казахстан» по Мангистауской области Жанаозенское городское управление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«Межрайонное управление финансовой полиции по Жанаозенскому региону»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200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«Жанаозенская региональная психологическая-медицинская педагогическая консультация»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200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«Жанаозенская специальная (коррекционная) школа-сад для детей с умственной отсталостью и задержкой психического развития»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200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«Жанаозенская детская музыкальная школа имени Мурата Оскинбаева»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«Средняя школа №1 имени Толесина Алиева города Жанаозен»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 2 города Жанаозен»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№3 города Жанаозен»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 4 имени Сугира Бегендикулы города Жанаозен»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«Жанаозенская школа-гимназия города Жанаозен»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 6 города Жанаозен»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 7города Жанаозен»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 8 имени Кашагана Куржиманулы»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«Неполная средняя школа № 9 города Жанаозен»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 10 города Жанаозен»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«Начальная школа № 11 города Жанаозен»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«Начальная школа № 12 города Жанаозен»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«Начальная школа № 13 города Жанаозен»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 14 города Жанаозен»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 15 города Жанаозен»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«Начальная школа № 16 города Жанаозен»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 17 города Жанаозен»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 18 города Жанаозен»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 19 города Жанаозен»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 20 города Жанаозен»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«Школа- лицей города Жанаозен»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«Средняя школа № 21 города Жанаозен»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«Жанаозенский колледж нефти и газа имени Оразмаганбета Турмаганбетулы»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150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«Жанаозенский профессиональный лицей»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150 документации в месяц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государственное коммунальное предприятие «Озенэнергосервис»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уведомлений, договоров, счет-фактур, снятие показателей со счетных приборов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государственное коммунальное предприятие «Озен-жылу»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уведомлений, договоров, счет-фактур, снятие показателей со счетных приборов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государственное коммунальное предприятие «Кайсар»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 уборка помещений до 500 кв.м, уборка территории до 1000 кв.м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техничка, дворник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государственное коммунальное предприятие «Онер»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 уборка помещений до 500 кв.м, уборка территории до 1000 кв.м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техничка, дворник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«Жанаозенский городской родильный дом»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до 1000 кв.м,уборка помещений до 500 кв.м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Дворник,техничка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государственное коммунальное казенное предприятие «Детская юношеская спортивная школа»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до 1000 кв.м,уборка помещений до 500 кв.м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Дворник,техничка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государственное коммунальное казенное предприятие «Вечерняя (сменная) средняя школа №1»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до 1000 кв.м,уборка помещений до 500 кв.м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Дворник,техничка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Мангистауское дочернее государственное предприятие на праве хозяйственного ведения «Государственный научно-производственный центр земельных ресурсов и землеустройства» агентства РК по управлению земельными ресурсами Жанаозенский филиал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До12 месяцев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