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c201" w14:textId="ccec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на 2012 год в рамках "Программы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20 января 2012 года № 12. Зарегистрировано Департаментом юстиции Мангистауской области 07 февраля 2012 года № 11-2-185. Утратило силу постановлением акимата города Жанаозен от 25 июня 2012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Жанаозен от 25.06.2012 № 268.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предприятий и субъектов частного предпринимательства (далее – работодатели) организующих социальные рабочие места для целевых групп населения на 2012 год в рамках «Программы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«Жанаозенский городской центр занятости» заключить с работодателями договор о финансировании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Боранбаеву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 Нурмуханов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Жанаозенский 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Жанаозенский городской центр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Енсепов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2012 года № 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субъектов частного предпринимательства организуюших социальные рабочие места для целевых групп населения на 2012 год в рамках «Программы занятости 2020»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постановление акимата города Жанаозен от 25.04.2012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3160"/>
        <w:gridCol w:w="1651"/>
        <w:gridCol w:w="1332"/>
        <w:gridCol w:w="1396"/>
        <w:gridCol w:w="2353"/>
        <w:gridCol w:w="2374"/>
      </w:tblGrid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работодателей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Профессии (долж-ности)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Коли-чест-во орга-низуемых рабо-чих мест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 должитель- ность рабо-ты в меся-цах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 и размер заработной платы
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заработ- ной платы (тенге)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компенса-ции из республи-канского бюджета (тенге)
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«Жанаозенский политехничес- кий колледж»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Уборщи-ца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Постанов-ление Правительства Республи-ки Казахстан от 27 августа 2011 года №972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и дополне- ний в постанов-ление Правительства Республи-ки Казахстан от 19 июня 2001 года № 836“О мерах по реализа- ции Закона Республи-ки Казахстан от 23 января 2001 года “О занятости населения”</w:t>
            </w:r>
          </w:p>
        </w:tc>
      </w:tr>
      <w:tr>
        <w:trPr>
          <w:trHeight w:val="64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«КНГП ОЗЕН»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государствен- ное коммунальное предприятие «ОзенИнвест»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установке водоме-ров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монтаж*ник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«Айтанов Олжас»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 тор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тронно- вычисли-тель-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машин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«Жантилеуова М.Ш»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Прода- вец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 щик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Уборщи-ца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151"/>
        <w:gridCol w:w="1646"/>
        <w:gridCol w:w="1328"/>
        <w:gridCol w:w="1391"/>
        <w:gridCol w:w="2346"/>
        <w:gridCol w:w="2362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«KUNANHOLDING»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 элект- рик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Постанов-ление Правительства Республи-ки Казахстан от 27 августа 2011 года № 972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и дополне- ний в постанов-ление Правительства Республи-ки Казахстан от 19 июня 2001 года № 836 “О мерах по реализа- ции Закона Республи-ки Казахстан от 23 января 2001 года “О занятости населения”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«Бокен»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Камен- щик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 трик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Тракто-рист механи-затор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ответственнос-тью «Жанарыс»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«Озенсантехобслуживание»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Диспет-чер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ностью«Люкс»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горнич-ная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ностью«Жансая»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горнич-ная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«Тулпар Курылыс»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сантех-ник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«КГББ»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