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c3d" w14:textId="c742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 в рамках "Программы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20 января 2012 года № 13. Зарегистрировано Департаментом юстиции Мангистауской области 07 февраля 2012 года № 11-2-186. Утратило силу постановлением акимата города Жанаозен от 25 июня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Жанаозен от 25.06.2012 №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предприятий и субъектов частного предпринимательства (далее – работодатели) организующих молодежную практику на 2012 год в рамках «Программы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«Жанаозенский городской центр занятости» (далее – центр занятости) заключить с работодателями договор о финансировании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Центру занятости обеспечить направление на молодежную практику в рамках «Программы занятости 2020» выпускников организаций технического и профессионального образования, после среднего и высшего образования (далее – выпускники).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Центру занятости при подборе выпускников учитывать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зарегистрированные в центре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выпускники должны быть не старше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иметь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момент направления в центре занятости для выпускника отсутствует подходящая постоянная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Трудоустроенным выпускникам оплата труда производится за счет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Боранбаеву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 Нурмуханов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центр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Енсепов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года № 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предприятии и субъектов частного предпринимательства организующих молодежную практику в рамках «Программы занятости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795"/>
        <w:gridCol w:w="2229"/>
        <w:gridCol w:w="1037"/>
        <w:gridCol w:w="1719"/>
        <w:gridCol w:w="976"/>
        <w:gridCol w:w="1993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зарплаты одного человека тыс/тенге/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«Петрол-Сервис»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экономиста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Республиканский бюджет 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родильный дом»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оператора электронно-вычислительных машин Помощник медсестры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Ертеги» № 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экономиста-бухгалтера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«Бургылау»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делопроиз-водителя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«Жанаозенская городская детская поликлиника»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медицинско-го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делопроиз-водителя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органиченной ответственности «Digital-TV»- «Digital-TV Актау»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электрика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программиста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ДГП Мангистау НПЦзем Жанаозенский филиал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оператора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электронно-вычислительных машин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12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«Детская-юношес-кая спортивная школа по легкий атлетики и футбол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оператора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электронно-вычислительных машин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«Темиртас-1»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«Онер»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делопроиз-водителя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11 Балдырган»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воспитате-ля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предриятие «Детский сад № 10 Карлыгаш»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12 Айголек»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воспитате-ля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15 Алия»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колледж нефти и газа имени О.Турмаганбетулы»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профессиональный лицей»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оператора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Электронно-вычислительных машин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молодежный центр»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программиста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 26000 (двадцать шесть)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