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63710" w14:textId="5663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от 02 апреля 2012 года № 119. Зарегистрировано Департаментом юстиции Мангистауской области 09 апреля 2012 года № 11-2-189. Утратило силу постановлением акимата города Жанаозен от 25 июня 2012 года № 268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
 Сноска. Утратило силу постановлением акимата города Жанаозен от 25.06.2012 года № 268.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пунктом 5-7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статьи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города Жанаозен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работодателей, где будут организованы рабочие места для прохождения молодежной практики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«Жанаозенский городской отдел занятости и социальных программ» (далее - уполномоченный орган) заключить с работодателями договора о финансировании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Руководителям предприятий и организаций заключившим договора обеспечить прохождение молодежной практики в соответствии с направлением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Худибаева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              Трумов C.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Бекова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апреля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Джантлеуова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апреля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Гумарова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апреляи 2012 год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апреля 2012 г. № 119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 организующих рабочие места для прохождения молодежной практики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3796"/>
        <w:gridCol w:w="2527"/>
        <w:gridCol w:w="1372"/>
        <w:gridCol w:w="1972"/>
        <w:gridCol w:w="1544"/>
      </w:tblGrid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работодателей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Профессия (специаль-ность)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Коли-чес-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тво рабо-чих мест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месяч-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ной заработ-ной платы /тенге/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Продол-жи-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ность моло-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дежной практи-ки (меся-цев)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Жанаозен»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 бухгалтер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Тенге»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бухгалтер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Кызылсай»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Экономист- бухгалтер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«Народно-Демо-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кратическая партия «Нур Отан» Жанаозенский городской филиал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отдел образования»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Учитель, юрист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государственное учреждение «Центр по координации образования»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архив города Жанаозен»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7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«Жанаозенская городская инфекционная больница»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Медсестра, бухгалтер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8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города Жанаозен Департамента юстиции Мангистауской области Министерства юстиции Республики Казахстан»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9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«Министерство финансов Республики Казахстан налоговый департамент по Мангистауской области налоговое управление по городу Жанаозен»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Финансист, экономист- бухгалтер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0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суд»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cпециализирован-ный административ-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суд»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2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по исполнению судебных актов Жанаозенский территориальный отдел»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3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уголовно-испол-нительной системы, уголовно-испол-нительная инспекция города Жанаозен»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4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государственное коммунальное предприятие «ОзенИнвест»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бухгалтер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5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областной филиал Республиканско-го государственно-го казенного предприятия «Государствен-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центр по выплате пенсии министерства труда и социальной защиты населения Республики Казахстан» Жанаозенское отделение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бухгалтер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6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«Жанаозенский городской отдел занятости и социальных программ»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7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Акционерное общество «Жанаозенский региональный филиал «Народный банк» 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бухгалтер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8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«DIGITAL-TV»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бухгалтер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9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«Жанаозенская центральная городская библиотека»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бухгалтер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0"/>
              </w:numPr>
              <w:spacing w:after="0"/>
              <w:jc w:val="both"/>
            </w:pP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«Жанаозенский 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лицей»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1"/>
              </w:numPr>
              <w:spacing w:after="0"/>
              <w:jc w:val="both"/>
            </w:pP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государственное учреждение «Біржолғы талон негізінде алымдар алу жөніндегі Орталық»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 бухгалтер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2"/>
              </w:numPr>
              <w:spacing w:after="0"/>
              <w:jc w:val="both"/>
            </w:pP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«Жанаозенский политехнический колледж»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3"/>
              </w:numPr>
              <w:spacing w:after="0"/>
              <w:jc w:val="both"/>
            </w:pP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«Межрайонное управление финансовой полиции по Жанаозенскому региону»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4"/>
              </w:numPr>
              <w:spacing w:after="0"/>
              <w:jc w:val="both"/>
            </w:pP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 реабилитации по городу Жанаозен»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5"/>
              </w:numPr>
              <w:spacing w:after="0"/>
              <w:jc w:val="both"/>
            </w:pP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«Детский сад № 1 Акбота» Жанаозенского городского отдела образования 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6"/>
              </w:numPr>
              <w:spacing w:after="0"/>
              <w:jc w:val="both"/>
            </w:pP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№ 2 Жанар» Жанаозенского городского отдела образования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7"/>
              </w:numPr>
              <w:spacing w:after="0"/>
              <w:jc w:val="both"/>
            </w:pP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№ 3 Балдаурен» Жанаозенского городского отдела образования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8"/>
              </w:numPr>
              <w:spacing w:after="0"/>
              <w:jc w:val="both"/>
            </w:pP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№ 4 Самал» Жанаозенского городского отдела образования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9"/>
              </w:numPr>
              <w:spacing w:after="0"/>
              <w:jc w:val="both"/>
            </w:pP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№ 5 Сауле» Жанаозенского городского отдела образования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0"/>
              </w:numPr>
              <w:spacing w:after="0"/>
              <w:jc w:val="both"/>
            </w:pP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№ 6 Балапан» Жанаозенского городского отдела образования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1"/>
              </w:numPr>
              <w:spacing w:after="0"/>
              <w:jc w:val="both"/>
            </w:pP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«Санаторно-ту-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беркулезный «Детский сад № 7 «Ер Тостик» акимата города Жанаозен 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2"/>
              </w:numPr>
              <w:spacing w:after="0"/>
              <w:jc w:val="both"/>
            </w:pP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№ 8 Акбобек» Жанаозенского городского отдела образования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3"/>
              </w:numPr>
              <w:spacing w:after="0"/>
              <w:jc w:val="both"/>
            </w:pP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№ 9 Салтанат» Жанаозенского городского отдела образования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4"/>
              </w:numPr>
              <w:spacing w:after="0"/>
              <w:jc w:val="both"/>
            </w:pP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№ 10 Карлыгаш» Жанаозенского городского отдела образования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5"/>
              </w:numPr>
              <w:spacing w:after="0"/>
              <w:jc w:val="both"/>
            </w:pP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№ 11 Балдырган» Жанаозенского городского отдела образования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6"/>
              </w:numPr>
              <w:spacing w:after="0"/>
              <w:jc w:val="both"/>
            </w:pP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№ 12 Айголек» Жанаозенского городского отдела образования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7"/>
              </w:numPr>
              <w:spacing w:after="0"/>
              <w:jc w:val="both"/>
            </w:pP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№ 14 Шынар» Жанаозенского городского отдела образования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8"/>
              </w:numPr>
              <w:spacing w:after="0"/>
              <w:jc w:val="both"/>
            </w:pP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№ 15 Алия» Жанаозенского городского отдела образования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9"/>
              </w:numPr>
              <w:spacing w:after="0"/>
              <w:jc w:val="both"/>
            </w:pP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Санитарно-Эпиде-миологического надзора по городу Жанаозен» 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 медсестра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0"/>
              </w:numPr>
              <w:spacing w:after="0"/>
              <w:jc w:val="both"/>
            </w:pP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«Отдел по Чрезвычайным Ситуациям города Жанаозен» 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1"/>
              </w:numPr>
              <w:spacing w:after="0"/>
              <w:jc w:val="both"/>
            </w:pP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«Жанаозенская городская прокуратура» 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6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7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8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9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0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6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7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8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19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0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6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7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8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9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0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3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4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5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6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7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8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39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0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4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