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7cd8" w14:textId="ce47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Жанаозен от 20 января 2012 года № 12 "Об организации социальных рабочих мест для целевых групп населения на 2012 год в рамках "Программы занятости 2020"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25 апреля 2012 года № 176. Зарегистрировано Департаментом юстиции Мангистауской области 15 мая 2012 года № 11-2-192. Утратило силу постановлением акимата города Жанаозен от 25 июня 2012 года № 268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
 Сноска. Утратило силу постановлением акимата города Жанаозен от 25.06.2012 года № 268.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</w:t>
      </w:r>
      <w:r>
        <w:rPr>
          <w:rFonts w:ascii="Times New Roman"/>
          <w:b w:val="false"/>
          <w:i w:val="false"/>
          <w:color w:val="000000"/>
          <w:sz w:val="28"/>
        </w:rPr>
        <w:t>ан»,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</w:t>
      </w:r>
      <w:r>
        <w:rPr>
          <w:rFonts w:ascii="Times New Roman"/>
          <w:b w:val="false"/>
          <w:i w:val="false"/>
          <w:color w:val="000000"/>
          <w:sz w:val="28"/>
        </w:rPr>
        <w:t>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Жанаозен от 20января 2012 года № 12 «Об организации социальных рабочих мест для целевых групп населения» (зарегистрировано в Рестре государственной регистрации нормативных правовых актов под № 11-2-185, опубликовано в газете «Жанаозен» от 11 февраля 2012 года № 12 /1555/) следующее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Худибаеву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С. Трумов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Жанаозенский городской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Бекова Ж.А.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апреля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Джантлеуова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апреля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 директора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Жанаозенский городской центр занятости»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Бисенова Р.А.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апреля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апреля 2012 г.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Жанаозен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2012 года № 176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субъектов частного предпринимательства предлагающих и создающих рабочие места для целевых групп населения на 2012 год в рамках «Программы занятости 2020»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3083"/>
        <w:gridCol w:w="1635"/>
        <w:gridCol w:w="1307"/>
        <w:gridCol w:w="1338"/>
        <w:gridCol w:w="2498"/>
        <w:gridCol w:w="2277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работодателей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Профессии (долж-ности)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Коли-чест-во орга-низуемых рабо-чих мест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Про- должитель- ность рабо-ты в меся-цах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 и размер заработной платы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месячной заработ- ной платы (тенге)
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компенса-ции из республи-канского бюджета (тенге)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ответственнос-тью «Жанаозенский политехничес- кий колледж»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Уборщи-ца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Постанов-ление Правительства Республи-ки Казахстан от 27 августа 2011 года №972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и дополне- ний в постанов-ление Правительства Республи-ки Казахстан от 19 июня 2001 года № 836“Омерахпо реализа- ции Закона Республи-ки Казахстан от 23 января 2001 года “О занятости населения”</w:t>
            </w:r>
          </w:p>
        </w:tc>
      </w:tr>
      <w:tr>
        <w:trPr>
          <w:trHeight w:val="645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ответственнос-тью «КНГП ОЗЕН»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государствен- ное коммунальное предприятие «ОзенИнвест»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установке водоме-ров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монтаж*ник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«АйтановОлжас»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Опера- тор элект- ронно- вычислительных машин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предпринима- тель «Жантилеуова М.Ш»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Прода- вец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Закуп- щик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Уборщи-ца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3813"/>
        <w:gridCol w:w="1434"/>
        <w:gridCol w:w="1253"/>
        <w:gridCol w:w="1191"/>
        <w:gridCol w:w="2310"/>
        <w:gridCol w:w="2099"/>
      </w:tblGrid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товарищество с ограниченной ответственнос-тью «KUNANHOLDING»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 элект- рик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43886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Постанов-ление Правительства Республи-ки Казахстан от 27 августа 2011 года № 972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изменения и дополне- ний в постанов-ление Правительства Республи-ки Казахстан от 19 июня 2001 года № 836 “О мерах по реализа- ции Закона Республи-ки Казахстан от 23 января 2001 года “О занятости населения”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товарищество с ограниченной ответственнос-тью «Бокен»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Камен- щик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Элект- рик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Тракто-рист механи-затор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товарищество с ограниченной ответственнос-тью «Жанарыс»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товарищество с ограниченной ответственнос-тью «Озенсантехобслуживание»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Диспет-чер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товарищество с ограниченной ответственнос-тью«Люкс»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горнич-ная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товарищество с ограниченной ответственнос-тью«Жансая»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горнич-ная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товарищество с ограниченной ответственнос-тью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«Тулпар Курылыс»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сантех-ник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Жанаозенское товарищество с ограниченной ответственнос-тью «КГББ»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конца года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