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fe85" w14:textId="881f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в январе - марте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Бейнеуского района от 17 января 2012 года № 1. Зарегистрировано Департаментом юстиции Мангистауской области 02 февраля 2012 года № 11-3-129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пола, которым в 2012 году исполняются семнадцать лет, к призывному участку в январе-марте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призывной участок на базе государственного учреждения «Отдел по делам обороны Бейнеуского района» (далее - Отдел обороны).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сел,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 Отдел обороны документы, подтверждающие количественный состав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в Отдел обороны помощь в принятии допризывников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«Бейнеуский районный отдел внутренних дел Департамента внутренних дел Мангистауской области» А.Боранову: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 период приписки граждан взаймодействие с Отделом обороны и обеспечить общественный порядок в призывном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явкой допризывников на призывной участок и пресекать попытки уклонения их от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Директору государственного коммунального казенного предприятия «Бейнеуская центральная районная больница» З.Нуржановой обеспечить прохождения подлежащими приписке к призывному участку гражданами медицинскую комиссии в порядке, определяемом Постановлением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Начальнику Отдела обороны С.Кабиеву: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добиться полного обхвата приписки допризывников к призывному участку и организовать их подготовку к воинской службе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в период приписки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15 апреля 2012 года представить акиму района информацию о приписке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«Бейнеуский районный отдел экономики и финансов» М.Нысанбаеву осуществить финансирование расходов, связанные с припиской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К.Машырыкова.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Б.Азирханов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