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33289" w14:textId="d7332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и места проведения мирных собраний, митингов, шествий, пикетов и демонстраций в Бейнеуском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от 11 июня 2012 года № 5/30. Зарегистрировано Департаментом юстиции Мангистауской области 20 июля 2012 года № 11-3-137. Утратило силу решением Бейнеуского районного маслихата Мангистауской области от 19 апреля 2016 года № 2/18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Бейнеуского районного маслихата Мангистауской области от 19.04.2016 </w:t>
      </w:r>
      <w:r>
        <w:rPr>
          <w:rFonts w:ascii="Times New Roman"/>
          <w:b w:val="false"/>
          <w:i w:val="false"/>
          <w:color w:val="ff0000"/>
          <w:sz w:val="28"/>
        </w:rPr>
        <w:t>№ 2/18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№148 "О местном государственном управлении и самоуравлении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№2126 "О порядке организации и проведения мирных собраний, митингов, шествий, пикетов и демонстраций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местом проведения мирных собраний, митингов, шествий, пикетов и демонстраций на площади Центрального стадиона имени Али Балта в селе Бейнеу.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заместителя акима Бейнеуского района К.Абилшеева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Решение вступает в силу со дня государственной регистрации в органах юстиции и вводится в действие по истечений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Н.ХайруллаевА.Улукбанов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Заместитель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Бейнеуского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К.Абилшеев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июня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