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5646" w14:textId="f965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19 декабря 2012 года № 180. Зарегистрировано Департаментом юстиции Мангистауской области 09 января 2013 года № 2190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организации, в которых будут проводиться общественные работы в 2013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начальника государственного учреждения «Бейнеуский районный отдел занятости и социальных программ» Б.Омирбекова.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начальнику государственного учреждения «Бейнеуский районный отдел экономики и финансов» М.Нысанбаеву предусмотреть финансовые средства для выполнения указанных в постановлении мероприятии.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К.Абилшеев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«Бейнеуский районный отдел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программ» Б.Омирбеков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«Бейнеуский районный 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финансов»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№ 180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2012 года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 в 2013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850"/>
        <w:gridCol w:w="1641"/>
        <w:gridCol w:w="1619"/>
        <w:gridCol w:w="1245"/>
        <w:gridCol w:w="1201"/>
        <w:gridCol w:w="1443"/>
        <w:gridCol w:w="1818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 учреждения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 чело-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век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 (метр/
квад-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рат)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риод 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 (ме-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сяц)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 оп-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латы тру-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 (ми-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ная зар-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плата)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 финан-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Толепского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Бейнеу»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дорог, тротуа-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бордю-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Боранкуль-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Акжигитского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Саргинского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Есетского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Турышского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Сынгырлау-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Самского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Ногайтинско-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3277"/>
        <w:gridCol w:w="955"/>
        <w:gridCol w:w="2545"/>
        <w:gridCol w:w="829"/>
        <w:gridCol w:w="809"/>
        <w:gridCol w:w="1186"/>
        <w:gridCol w:w="2254"/>
      </w:tblGrid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«Тажен селосы әкімінің аппараты»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 культурных объектов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«Бейнеуская центральная районная больница»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«Акиматсервис» при акимате Бейнеуского района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историчес-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памятников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предприятие на праве хозяйственного ведения акимата Бейнеуского района «Бейнеусусер-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вис»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 и ремонт социально- культурных объектов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«Департамент по борьбе с экономической и коррупционной преступностью (финансовая полиция) по Мнгистауской области отдел финансовой полиции по Бейнеускому региону»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очистка территории, доставка извещении, работа с документами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«Налоговый Департамент Мангистауской области Налоговое управление по Бейнеускому району»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доставка извещении, работа с документами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«Охрана лесов и животного мира по Бейнеускому району»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«Бейнеу балабакшасы»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по делам обороны Бейнеуского района»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доставка повесток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«Департамент внутренних дел Мангистауской области отдел внутренних дел Бейнеуского района»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«Алтын ұя балабақшасы» при акимате Бейнеуского района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«Балауса балабақшасы» при акимате Бейнеуского района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3326"/>
        <w:gridCol w:w="973"/>
        <w:gridCol w:w="2389"/>
        <w:gridCol w:w="842"/>
        <w:gridCol w:w="973"/>
        <w:gridCol w:w="1082"/>
        <w:gridCol w:w="2239"/>
      </w:tblGrid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районное отделение «Мангистауского областного филиала Республиканско-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казенного предприятия «Государствен-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по выплате пенсии Министерства труда и социальной защиты населения Республики Казахстан»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озеленение и очистка территории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Бейнеуский районный отдел пожаротушения №6 Мангистауского областного Департамента по чрезвычайным ситуациям «Службы пожаротушения и аварийно – спасательных работ»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озеленение и очистка территории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Бейнеусого района Департамента по чрезвычайным ситуациям Мангистауской области Министерства по чрезвычайным ситуациям Республики Казахстан»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озеленение и очистка территории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озеленение и очистка территории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