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9172" w14:textId="dff9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12 апреля 2012 года № 66. Зарегистрировано Департаментом юстиции Мангистауской области 10 мая 2012 года № 11-4-133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от 23 января 2001 года «О занятости населения», «Правила организации и финансирования общественных работ»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предприятий, организаций и учреждений в которых будут организованы общественные работы, виды общественных работ, объемы, размер оплаты труда участников и источники их финансирования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государственное учереждение «Отдел занятости и социальных программ Каракиянского района»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«Каракиянский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«Каракиянский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Рысбаев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№ 66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 в которых будут организованы общественные работы, виды общественных работ, размер оплаты труда участников и источники их финансирования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1875"/>
        <w:gridCol w:w="1306"/>
        <w:gridCol w:w="1997"/>
        <w:gridCol w:w="3525"/>
        <w:gridCol w:w="1971"/>
        <w:gridCol w:w="1605"/>
      </w:tblGrid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органи-заций, учреждений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нап-рав-ляе-мых без-работных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заработной платы оплачи-ваемый на одного челове-ка,тен-ге (в размере 1,0 минима-льной заработной платы)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общественных работ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Источ-ники финан-сирования
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«Аппарат акима села Курык»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разночик военных повестков, курьеры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«Аппарат акима поселка Жетыбай»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разночик военных повясков, курьеры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«Аппарат акима поселка Мунайшы»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разночик военных повестков, курьеры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«Аппарат акима сельско-го округа Сенек»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разночик военных повестков, курьеры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учереждение «Аппарат акима сельско-го округа Бостан»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разночик военных повестков, курьеры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«Аппарат акима сельско-го округа Куланды»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разночик военных повестков, курьеры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