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7a01" w14:textId="92d7a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Каракиянского районного маслихата Мангистауской области от 13 апреля 2012 года № 2/20. Зарегистрировано Департаментом юстиции Мангистауской области 15 мая 2012 года № 11-4-134. Утратило силу решением Каракиянского районного маслихата Мангистауской области от 13 июля 2016 года № 4/37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Каракиянского районного маслихата Мангистауской области от 13.07.2016 </w:t>
      </w:r>
      <w:r>
        <w:rPr>
          <w:rFonts w:ascii="Times New Roman"/>
          <w:b w:val="false"/>
          <w:i w:val="false"/>
          <w:color w:val="ff0000"/>
          <w:sz w:val="28"/>
        </w:rPr>
        <w:t>№ 4/37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№ 2126 "О порядке организации и проведения мирных собраний, митингов, шествий, пикетов и демонстраций в Республике Казахстан", в целях обеспечения прав и свобод граждан, общественной безопасности, а также нормального функционирования транспорта, объектов инфраструктуры, сохранности зеленных насаждений и малых архитектурных форм,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мирных собраний, митингов, шествий, пикетов и демонстраций путем определения мест проведения мирных собраний, митингов, шествий, пикетов и демонстраций в Каракиянском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над исполнением настоящего решения возложить на постоянную комиссию районного маслихата законности, полномочия депутатов и по социальным вопросам (председатель комиссии Е.Таджибаев).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К.Наурызмаганбетов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А.Мееров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Председатель постоянной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районного маслихата законности,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полномочия депутатов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по социальным вопросам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Е.Таджибаев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апрель 2012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Каракиянского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2/20 от 13 апреля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Сноска.Приложение в редакции решения Каракиянского районного маслихата от 06.03.2014 </w:t>
      </w:r>
      <w:r>
        <w:rPr>
          <w:rFonts w:ascii="Times New Roman"/>
          <w:b w:val="false"/>
          <w:i w:val="false"/>
          <w:color w:val="ff0000"/>
          <w:sz w:val="28"/>
        </w:rPr>
        <w:t>№16/170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 Места для проведения мирных собраний, митингов, шествий, пикетов и демонстраций в селе Курык - "Площадь Ынтымак".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Общие места для проведения мирных собраний, митингов, шествий, пикетов и демонстраций в селах Жетыбай и Мунайши - "Центральная площадь" в селе Жетыбай.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