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4500" w14:textId="94f4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учреждений, представляющих или создающих социальные рабочие места для целевых групп населения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07 мая 2012 года № 89. Зарегистрировано Департаментом юстиции Мангистауской области 29 мая 2012 года № 11-4-135. Утратило силу постановлением Каракиянского районного акимата Мангистауской области от 15 июня 2012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Каракиянского районного акимата Мангистауской области от 15.06.2012 года № 130.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и подпунктом 5-4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«Правила организации и финансирования социальных рабочих мест»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19 июня 2001 года № 836 «О мерах реализации Закона Республики Казахстан от 23 января 2001 года «О занятости населения»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населения (далее-социальные рабочие места) в предприятиях, организациях и учреждениях (работодатель)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предприятий, организаций и учреждений, представляющих или создающих социальные рабочие места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«Каракиянский районный отдел занятости и социальных программ» заключить с работодателями договора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Руководителям предприятий и организаций заключившим договор, обеспечить трудоустройства на социальные рабочие места в соответствии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Тажибаева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Рысбаев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мая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А.Абдикаликова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мая 2012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мая 2012 года № 89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 представляющих или создающих социальные рабочие места на 2012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2088"/>
        <w:gridCol w:w="1313"/>
        <w:gridCol w:w="1712"/>
        <w:gridCol w:w="3706"/>
        <w:gridCol w:w="1855"/>
        <w:gridCol w:w="1604"/>
      </w:tblGrid>
      <w:tr>
        <w:trPr>
          <w:trHeight w:val="52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 тий, организа ций, учрежде  ний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 чест во орга-низу емых социальные рабо чие места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зара- ботной платы оплачиваемый на одного человека (в разме ре 1,0 мини  маль  ной зара  ботной платы)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социальных рабочых мест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 ть работы в месяцах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«Турмыс - Сервис»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санитарной очистке и озеленению территории предприятия; разносить, доставлять уведомление и приглашения.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«Сенек»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доению кабыл, изготавливать войлок, кормление скотов; проведение работ по санитарной очистке и озеленению территории предприятия, а также дополнительных подсобных работ.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«АктауТрансСервис»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очистка территории, защита озелененных территорий от скота и животных, проведение дополнительных подсобных работ.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«Мунайшы –Сервис»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санитарной очистке и озеленению территории предприятия; разносить, доставлять уведомление и приглашения.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детский сад «Балауса»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санитарной очистке и озеленению территории предприятия, а также дополнительных подсобных работ.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детский сад «Айголек»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санитарной очистке и озеленению территории предприятия, а также дополнительных подсобных работ.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детский сад «Гарышкер»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санитарной очистке и озеленению территории предприятия, а также дополнительных подсобных работ.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