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7749" w14:textId="a977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хозяйствующих субъектов организующие общественные работы для безработных по Тупкараганскому району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от 05 января 2012 года № 1. Зарегистрировано Департаментом юстиции Мангистауской области 26 января 2012 года № 11-6-146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 О местном государственном управлении и самоуправлении в Республике Казахстан 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 О занятости населения » от 23 января 2001 года № 149,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список хозяйствующих субъектов организующие общественные работы для безработных по Тупкараганскому району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2.Руководителям учреждений и сельским, поселковым акиматам предложить организовать общественные работы, указанные в приложении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государственному учреждению « Районному отделу занятости и социальных программ » (О.Б.Жарылгапова) своевременное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государственному учреждению « Районному отделу экономики и финансов » (А.К.Ермекова) финансирование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Т.А.Алтынгалиеву.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вступает в силу с момента государственной регистрации в департаменте юстиции Мангистауской области и вводится в действие по истечении десяти календарных дней после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С.У.Трумов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Жарылгапова Оразгул Бекиевна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января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Ермекова Алтынай Кожагуловна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января 2012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января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хозяйствующих субъектов организующие общественные работы  для безработных по Тупкараганскому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3281"/>
        <w:gridCol w:w="1990"/>
        <w:gridCol w:w="2172"/>
        <w:gridCol w:w="1324"/>
        <w:gridCol w:w="1587"/>
        <w:gridCol w:w="1870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хозяйствующих субъектов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выполняемых работ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человека
(в размере 1,5 минимальной заработной платы)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Тупкараган-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150 документов в месяц, сдача дел в архив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Баутино»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Акшукур»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«Аппарат акима села Таушык»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Кызыл-Озен»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Тупкараганско-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района»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Разнести до 50 повесток в месяц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бюджет </w:t>
            </w:r>
          </w:p>
        </w:tc>
      </w:tr>
      <w:tr>
        <w:trPr>
          <w:trHeight w:val="124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отдел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Разнести до 500 уведомлений в месяц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Сайын Шапагатов»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районный отдел занятости и социальных программ»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