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5d39" w14:textId="17a5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в январе - марте месяца 2012 года граждан 1995 года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Тупкараганского района от 17 января 2012 года № 1. Зарегистрировано Департаментом юстиции Мангистауской области от 13 февраля 2012 года № 11-6-147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№ 74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, и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января-марте месяца 2012 года организовать приписку к призывному участку государственного учреждения «Отдела по делам обороны Тупкараганского района» граждан мужского пола 1995 года рождения,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в период проведения приписки на призывной участок, организовать оповещение и обеспечить своевременное прибытие до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районный призывной участок и обеспечивать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(учебы) на время, необходимое для выполнения обязанностей, связанных с постановкой до призывников на воинский учет, с сохранением за ними места работы (учебы)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Директору государственного коммунального казенного предприятия «Тупкараганская центральная районная поликлиника» (по согласованию), рекомендуется провести нижеследующие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опытных врачей-специалистов в комиссии по медицинскому освидетельствованию при приписке к призывному участку граждан 1995 года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гражданам подлежащих регистрации в призывном участке определение группы крови, сдачи анализов, прохождение электрокардиограммы, флюорографии в январе-марте месяца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укомплектованность врачей-специалистов комиссии, регистрирующих граждан к призывному участку необходимыми медикаментами, специальными бумагами электрокардиограммы, флюорографии, рентгено-пленкой.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«Отдела внутренних дел Тупкараганского района» (по согласованию) рекомендуется провести нижеследующие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контроль за явкой граждан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пресекать факты уклонения граждан от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Т.А.Алтынгалиеву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С.У.Трумов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«Тупкараганская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Г.Б.Шалабаева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января 2012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Тупкараганского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К.Ж.Кобландин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января 2012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обороны Тупкараганского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января 2012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