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049f" w14:textId="67b0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Мунайлинского района от 30 декабря 2010 года № 243-қ "Об утверждении перечня хозяйствующих субъектов представляющих или создающих социальные рабочие места для целевых групп населения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Мунайлинского районного акимата № 7-қ от 25 января 2012 года. Зарегистрировано Департаментом юстиции Мангистауской области от 13 февраля 2012 года № 11-7-108. Утратило силу постановлением Мунайлинского районного акимата Мангистауской области от 14 июня 2012 года № 145-қ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Мунайлинского районного акимата Мангистауской области от 14.06.2012 года № 145-қ.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№ 148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 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 № 149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 »</w:t>
      </w:r>
      <w:r>
        <w:rPr>
          <w:rFonts w:ascii="Times New Roman"/>
          <w:b w:val="false"/>
          <w:i w:val="false"/>
          <w:color w:val="000000"/>
          <w:sz w:val="28"/>
        </w:rPr>
        <w:t>, в целях реализации «Программы занятости 2020»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Мунайлинского района от 30 декабря 2010 года № 243-қ «Об утверждении перечня хозяйствующих субъектов представляющих или создающих социальные рабочие места для целевых групп населения на 2011 год» (зарегистрировано в реестре государственной регистрации нормативных правовых актов за № 11-7-86, опубликовано в газете «Мунайлы» на 04 феврале 2011 года № 6-7 (187-188)) внести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постановление возложить на заместителя акима района Асауова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 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 Абилов Е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хозяйствующих субъектов представляющих</w:t>
      </w:r>
      <w:r>
        <w:br/>
      </w:r>
      <w:r>
        <w:rPr>
          <w:rFonts w:ascii="Times New Roman"/>
          <w:b/>
          <w:i w:val="false"/>
          <w:color w:val="000000"/>
        </w:rPr>
        <w:t xml:space="preserve">
или создающих социальные рабочие места в рамках Программы  занятости 2020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3947"/>
        <w:gridCol w:w="1919"/>
        <w:gridCol w:w="1652"/>
        <w:gridCol w:w="2165"/>
        <w:gridCol w:w="2187"/>
      </w:tblGrid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  предприятий, организаций и учреждений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Социаль-ное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субсиди-рова-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ние(тенге)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работы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финансиро-вания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«Хайнаров Г »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«Мунайулы Нан»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  предприниматель «Новрузбаева Н»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  предприниматель «Бекмаганбетова»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  предприниматель «Каирова Жанна»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  «Мунайлы -Кызмет»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  «Бисенова»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  «Нуркасымов »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  «Арыстан Ержан »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областной филиал  акционерного  общества  «Казпочта»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  «Шишов Андрей Николаевич»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  «Строй – Пласт Актау»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Товарищество с ограниченной ответственностью  «Каспий Электроникс»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  «Абдыказы»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«Болашак -О»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ПКСК «Даулет»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