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78dc3" w14:textId="2c78d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предприятий, организаций и учреждений предоставляющие или создающие "Молодежную практику"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Мунайлинского района Мангистауской области от 25 января 2012 года № 6-қ. Зарегистрировано Департаментом юстиции Мангистауской области 20 февраля 2012 года № 11-7-110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№ 148 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местном государственном управлении и самоуправлении в Республике Казахстан» </w:t>
      </w:r>
      <w:r>
        <w:rPr>
          <w:rFonts w:ascii="Times New Roman"/>
          <w:b w:val="false"/>
          <w:i w:val="false"/>
          <w:color w:val="000000"/>
          <w:sz w:val="28"/>
        </w:rPr>
        <w:t>и от 23 января 2001 года № 149 </w:t>
      </w:r>
      <w:r>
        <w:rPr>
          <w:rFonts w:ascii="Times New Roman"/>
          <w:b w:val="false"/>
          <w:i w:val="false"/>
          <w:color w:val="000000"/>
          <w:sz w:val="28"/>
        </w:rPr>
        <w:t>«О занятости населения»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Посланием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народу Казахстана от 29 января 2010 года «Новое десятилетие – новый экономический подъем – новые возможности Казахстана»,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 акимат района,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размер оплаты труда и перечень предприятий, организаций и учреждений, предоставляющие или создающие «Молодежную практику»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Асауова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 Абилов 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Туманбаева Жаныл Кемеловна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«Мунайлинский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занятости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января 2012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Толыбаева Алмагул Мухамедиевна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«Мунайлинский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 января 2012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Мунайлинского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января 2012 г.№ 6-қ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оплаты труда и перечень,</w:t>
      </w:r>
      <w:r>
        <w:br/>
      </w:r>
      <w:r>
        <w:rPr>
          <w:rFonts w:ascii="Times New Roman"/>
          <w:b/>
          <w:i w:val="false"/>
          <w:color w:val="000000"/>
        </w:rPr>
        <w:t>
организаций и учреждений предоставляющие или создающие «Молодежную практику»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3608"/>
        <w:gridCol w:w="1680"/>
        <w:gridCol w:w="1550"/>
        <w:gridCol w:w="1970"/>
        <w:gridCol w:w="1154"/>
        <w:gridCol w:w="142"/>
        <w:gridCol w:w="1876"/>
      </w:tblGrid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р/н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предприятии и учреждении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Наиме-нова-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ние профессии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  чество  безра-ботных(чело век)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оплаты труда на одного челове-ка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(тенге)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работы
</w:t>
            </w:r>
          </w:p>
        </w:tc>
        <w:tc>
          <w:tcPr>
            <w:tcW w:w="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 финанси-рования
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«Мунайлинский районный отдел экономики и финансов»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«Мунайлинский районный отдел предприниматель-ства»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мист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«Мунайлинский районный отдел жилищно коммунального хозяйства, пассажирского транспорта и автомобильных дорог»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Банков- ское дело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«Мунайлинский районный отдел земельных отношений»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Банков- ское дело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«Мунайлинский районный отдел занятости и социальных программ»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«Мунайлинский районный отдел архитектуры, градостроительства и строительства»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Мангистау»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мист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Баянды»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сельского округа Кызылтюбе»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Бухгал- тер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сельского округа Даулет»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Ветери- нар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сельского округа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Атамекен»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сельского округа Баскудык»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 техник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«Аппарат акима сельского округа Батыр»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Бухгалтер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«Мунайлинский районный отдел по делам обороны»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мист, оператор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«Мунайлинский районный отдел внутренних дел» 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мист, юрист, программист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«Мунайлинское районное управление юстиции»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Юрист, эконо-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РКГП «Мунайлинский районный центр обслуживания населения» 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РКГП «Мунайлинский районный центр по выплате пенсии» 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Банков- ское дело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ГКП «Редакция газеты «Мунайлы» 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мист 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ГККП «Мунайлинская районная центральная больница» 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Фельд-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шер, медсес-тра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ГУ – государственное учреждение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ГКП – государственное коммунальное предприятие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РКГП – республиканское казенное государственное предприятие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ГККП – государственное коммунальное казенное предприятие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КГУ – коммунальное государственное учреждение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Мунайлинского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января 2012 г.№ 6-қ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оплаты труда и перечень,</w:t>
      </w:r>
      <w:r>
        <w:br/>
      </w:r>
      <w:r>
        <w:rPr>
          <w:rFonts w:ascii="Times New Roman"/>
          <w:b/>
          <w:i w:val="false"/>
          <w:color w:val="000000"/>
        </w:rPr>
        <w:t>
организаций и учреждений предоставляющие или создающие «Молодежную практику»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Постановление дополнено приложением № 2 в соответствии с постановлением акимата Мунайлинского района Мангистауской области от 20.04.2012 года </w:t>
      </w:r>
      <w:r>
        <w:rPr>
          <w:rFonts w:ascii="Times New Roman"/>
          <w:b w:val="false"/>
          <w:i w:val="false"/>
          <w:color w:val="ff0000"/>
          <w:sz w:val="28"/>
        </w:rPr>
        <w:t>№ 112-қ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3777"/>
        <w:gridCol w:w="1765"/>
        <w:gridCol w:w="1549"/>
        <w:gridCol w:w="1961"/>
        <w:gridCol w:w="1182"/>
        <w:gridCol w:w="2005"/>
      </w:tblGrid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р/н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предприятии и учреждении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Наиме- нование (дол-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жнос-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тей) профес-сии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  чество безра-ботных(чело-век)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оплаты труда на одного челове-ка (тенге)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работы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 финанси-рования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национальная компания «Казахстан Темир Жолы»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Эконо- мист, техник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меся-цев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 ветеранов Мунайлинского района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Эконо- мист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меся-цев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