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7acfa" w14:textId="b37ac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и места проведения мирных собраний, митингов, шествий, пикетов и демонстраций в Мунайлинском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от 16 апреля 2012 года № 3/30. Зарегистрировано Департаментом юстиции Мангистауской области 17 мая 2012 года № 11-7-114. Утратило силу решением Мунайлинского районного маслихата Мангистауской области от 11 марта 2014 года № 19/210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Мунайлинского районного маслихата Мангистауской области от 11.03.2014 № </w:t>
      </w:r>
      <w:r>
        <w:rPr>
          <w:rFonts w:ascii="Times New Roman"/>
          <w:b w:val="false"/>
          <w:i w:val="false"/>
          <w:color w:val="ff0000"/>
          <w:sz w:val="28"/>
        </w:rPr>
        <w:t>19/210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«О местном государственном управлении и самоуправлении в Республике Казахстан» и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со 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№ 2126 «О порядке организации и проведения мирных собраний, митингов, шествий, пикетов и демонстраций в Республике Казахстан»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проведения мирных собраний, митингов, шествий, пикетов и демонстраций в Мунайлинском районе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Мунайлинского района К. Ондабаева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С. Битан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Б. Назар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Мунайлинского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К. Ондабаев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апреля 2012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 № 3/30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мирных собраний, митингов, шествий, пикетов и демонстраций в Мунайлинском районе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3961"/>
        <w:gridCol w:w="7896"/>
      </w:tblGrid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Села (сельского округа) 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Места проведения мирных собраний, митингов, шествий, пикетов и демонстраций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Мангистау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расположенная между участками № 135 и 136 жилого массива Мангистау-3 и домом № 13, квартала № 11 в селе Мангистау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Баянды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расположенная между участками № 480 жилого массива «Баянды-3» и сельско-хозяйственного комплекса Баянды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Кызылтобе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Площадь, расположенная между участками № 423 и № 464 жилого массива «Кызылтобе-2» 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Даулет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расположенная между участками № 339 и № 341 населенного пункта «Жана Даулет»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Батыр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расположенная между дорогой карьера Актау № 4 и микрорайона «Астана»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Баскудык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расположенная между участками № 1 и № 54 улицы «Жана курылыс» жилого массива «Жана коныс»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Атамекен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расположенная между участками № 490 и № 494 жилого массива «Жалын»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