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8862" w14:textId="b928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декабря 2011 года № 450 "Об областном бюджете Костанайской области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17 мая 2012 года № 47. Зарегистрировано Департаментом юстиции Костанайской области 22 мая 2012 года № 3804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областном бюджете Костанайской области на 2012-2014 годы" от 8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3788, опубликовано 5 и 12 января 2012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99447911,9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5860471,0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328169,4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93255268,5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99719219,7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1855524,0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2406929,0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551405,0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611451,0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611451,0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-2738282,8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2738282,8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Дощанова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Г. Кисленкова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2012 года № 47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450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88"/>
        <w:gridCol w:w="639"/>
        <w:gridCol w:w="618"/>
        <w:gridCol w:w="7568"/>
        <w:gridCol w:w="230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99447911,9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5860471,0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5860471,0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5860471,0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328169,4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97310,0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банковских счетах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0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3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64828,0</w:t>
            </w:r>
          </w:p>
        </w:tc>
      </w:tr>
      <w:tr>
        <w:trPr>
          <w:trHeight w:val="17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64828,0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161355,4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161355,4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93255268,5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8575042,5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8575042,5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84680226,0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84680226,0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88"/>
        <w:gridCol w:w="726"/>
        <w:gridCol w:w="726"/>
        <w:gridCol w:w="7437"/>
        <w:gridCol w:w="225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99719219,7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972525,0</w:t>
            </w:r>
          </w:p>
        </w:tc>
      </w:tr>
      <w:tr>
        <w:trPr>
          <w:trHeight w:val="7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576498,0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48581,0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369710,0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363710,0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158207,0</w:t>
            </w:r>
          </w:p>
        </w:tc>
      </w:tr>
      <w:tr>
        <w:trPr>
          <w:trHeight w:val="6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234272,0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234272,0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148219,0</w:t>
            </w:r>
          </w:p>
        </w:tc>
      </w:tr>
      <w:tr>
        <w:trPr>
          <w:trHeight w:val="9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7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161755,0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161755,0</w:t>
            </w:r>
          </w:p>
        </w:tc>
      </w:tr>
      <w:tr>
        <w:trPr>
          <w:trHeight w:val="10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158719,0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75693,0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</w:p>
        </w:tc>
      </w:tr>
      <w:tr>
        <w:trPr>
          <w:trHeight w:val="9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</w:p>
        </w:tc>
      </w:tr>
      <w:tr>
        <w:trPr>
          <w:trHeight w:val="3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58502,0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58502,0</w:t>
            </w:r>
          </w:p>
        </w:tc>
      </w:tr>
      <w:tr>
        <w:trPr>
          <w:trHeight w:val="12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29976,0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5482254,0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5482254,0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5265517,0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4537813,0</w:t>
            </w:r>
          </w:p>
        </w:tc>
      </w:tr>
      <w:tr>
        <w:trPr>
          <w:trHeight w:val="4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 общественного порядка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459775,0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40524,0</w:t>
            </w:r>
          </w:p>
        </w:tc>
      </w:tr>
      <w:tr>
        <w:trPr>
          <w:trHeight w:val="6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29670,0</w:t>
            </w:r>
          </w:p>
        </w:tc>
      </w:tr>
      <w:tr>
        <w:trPr>
          <w:trHeight w:val="10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дополнительной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миграционной полиции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149152,0</w:t>
            </w:r>
          </w:p>
        </w:tc>
      </w:tr>
      <w:tr>
        <w:trPr>
          <w:trHeight w:val="12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размещения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216737,0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216737,0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12904268,6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882143,0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882143,0</w:t>
            </w:r>
          </w:p>
        </w:tc>
      </w:tr>
      <w:tr>
        <w:trPr>
          <w:trHeight w:val="10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463166,0</w:t>
            </w:r>
          </w:p>
        </w:tc>
      </w:tr>
      <w:tr>
        <w:trPr>
          <w:trHeight w:val="13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418977,0</w:t>
            </w:r>
          </w:p>
        </w:tc>
      </w:tr>
      <w:tr>
        <w:trPr>
          <w:trHeight w:val="4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3050928,0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1071799,0</w:t>
            </w:r>
          </w:p>
        </w:tc>
      </w:tr>
      <w:tr>
        <w:trPr>
          <w:trHeight w:val="3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1071799,0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1979129,0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1401955,0</w:t>
            </w:r>
          </w:p>
        </w:tc>
      </w:tr>
      <w:tr>
        <w:trPr>
          <w:trHeight w:val="7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388235,0</w:t>
            </w:r>
          </w:p>
        </w:tc>
      </w:tr>
      <w:tr>
        <w:trPr>
          <w:trHeight w:val="13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163880,0</w:t>
            </w:r>
          </w:p>
        </w:tc>
      </w:tr>
      <w:tr>
        <w:trPr>
          <w:trHeight w:val="13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повышение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24176,0</w:t>
            </w:r>
          </w:p>
        </w:tc>
      </w:tr>
      <w:tr>
        <w:trPr>
          <w:trHeight w:val="12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4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5116670,6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4924561,6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4357963,6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286134,0</w:t>
            </w:r>
          </w:p>
        </w:tc>
      </w:tr>
      <w:tr>
        <w:trPr>
          <w:trHeight w:val="10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мастерских, лабораторий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3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организацию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130464,0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475912,0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384424,0</w:t>
            </w:r>
          </w:p>
        </w:tc>
      </w:tr>
      <w:tr>
        <w:trPr>
          <w:trHeight w:val="8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384424,0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3378615,0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1769489,0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110841,0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61136,0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конкурсов областного масштаба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380511,0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116357,0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17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ежемесячные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289144,0</w:t>
            </w:r>
          </w:p>
        </w:tc>
      </w:tr>
      <w:tr>
        <w:trPr>
          <w:trHeight w:val="13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747414,0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1468775,0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1102431,0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80954,0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18621943,0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1173824,0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1173824,0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719336,0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341815,0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107481,0</w:t>
            </w:r>
          </w:p>
        </w:tc>
      </w:tr>
      <w:tr>
        <w:trPr>
          <w:trHeight w:val="12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профилактику ВИЧ-инфекции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находящихся и освободившихся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 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на 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7217419,0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7217419,0</w:t>
            </w:r>
          </w:p>
        </w:tc>
      </w:tr>
      <w:tr>
        <w:trPr>
          <w:trHeight w:val="13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3798439,0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166714,0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374936,0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111439,0</w:t>
            </w:r>
          </w:p>
        </w:tc>
      </w:tr>
      <w:tr>
        <w:trPr>
          <w:trHeight w:val="13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аутоиммунными, орфанными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иммунодефицитными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состояниями, а также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175126,0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больных гемофилией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245021,0</w:t>
            </w:r>
          </w:p>
        </w:tc>
      </w:tr>
      <w:tr>
        <w:trPr>
          <w:trHeight w:val="9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374927,0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40978,0</w:t>
            </w:r>
          </w:p>
        </w:tc>
      </w:tr>
      <w:tr>
        <w:trPr>
          <w:trHeight w:val="8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1929839,0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7459694,0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7459694,0</w:t>
            </w:r>
          </w:p>
        </w:tc>
      </w:tr>
      <w:tr>
        <w:trPr>
          <w:trHeight w:val="10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6858330,0</w:t>
            </w:r>
          </w:p>
        </w:tc>
      </w:tr>
      <w:tr>
        <w:trPr>
          <w:trHeight w:val="10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420529,0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1010170,0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1010170,0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957805,0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1760836,0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1755125,0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112123,0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175176,0</w:t>
            </w:r>
          </w:p>
        </w:tc>
      </w:tr>
      <w:tr>
        <w:trPr>
          <w:trHeight w:val="5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73701,0</w:t>
            </w:r>
          </w:p>
        </w:tc>
      </w:tr>
      <w:tr>
        <w:trPr>
          <w:trHeight w:val="7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</w:p>
        </w:tc>
      </w:tr>
      <w:tr>
        <w:trPr>
          <w:trHeight w:val="4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1358088,0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3701331,0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2750197,0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1756741,0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672822,0</w:t>
            </w:r>
          </w:p>
        </w:tc>
      </w:tr>
      <w:tr>
        <w:trPr>
          <w:trHeight w:val="10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786423,0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53287,0</w:t>
            </w:r>
          </w:p>
        </w:tc>
      </w:tr>
      <w:tr>
        <w:trPr>
          <w:trHeight w:val="12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244209,0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936256,0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903920,0</w:t>
            </w:r>
          </w:p>
        </w:tc>
      </w:tr>
      <w:tr>
        <w:trPr>
          <w:trHeight w:val="4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32336,0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57200,0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357392,0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357392,0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357392,0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593742,0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590784,0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10653,0</w:t>
            </w:r>
          </w:p>
        </w:tc>
      </w:tr>
      <w:tr>
        <w:trPr>
          <w:trHeight w:val="10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отделений дневного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медико-социальных учреждениях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28498,0</w:t>
            </w:r>
          </w:p>
        </w:tc>
      </w:tr>
      <w:tr>
        <w:trPr>
          <w:trHeight w:val="10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422034,0</w:t>
            </w:r>
          </w:p>
        </w:tc>
      </w:tr>
      <w:tr>
        <w:trPr>
          <w:trHeight w:val="4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7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12166530,0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4707933,0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129690,0</w:t>
            </w:r>
          </w:p>
        </w:tc>
      </w:tr>
      <w:tr>
        <w:trPr>
          <w:trHeight w:val="6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129690,0</w:t>
            </w:r>
          </w:p>
        </w:tc>
      </w:tr>
      <w:tr>
        <w:trPr>
          <w:trHeight w:val="6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9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оказание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317838,0</w:t>
            </w:r>
          </w:p>
        </w:tc>
      </w:tr>
      <w:tr>
        <w:trPr>
          <w:trHeight w:val="9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занятости 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317838,0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278299,0</w:t>
            </w:r>
          </w:p>
        </w:tc>
      </w:tr>
      <w:tr>
        <w:trPr>
          <w:trHeight w:val="10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занятости 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278299,0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3946919,0</w:t>
            </w:r>
          </w:p>
        </w:tc>
      </w:tr>
      <w:tr>
        <w:trPr>
          <w:trHeight w:val="12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1786000,0</w:t>
            </w:r>
          </w:p>
        </w:tc>
      </w:tr>
      <w:tr>
        <w:trPr>
          <w:trHeight w:val="12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110800,0</w:t>
            </w:r>
          </w:p>
        </w:tc>
      </w:tr>
      <w:tr>
        <w:trPr>
          <w:trHeight w:val="14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1655000,0</w:t>
            </w:r>
          </w:p>
        </w:tc>
      </w:tr>
      <w:tr>
        <w:trPr>
          <w:trHeight w:val="16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занятости 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395119,0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7373413,0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2476954,0</w:t>
            </w:r>
          </w:p>
        </w:tc>
      </w:tr>
      <w:tr>
        <w:trPr>
          <w:trHeight w:val="7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0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47030,0</w:t>
            </w:r>
          </w:p>
        </w:tc>
      </w:tr>
      <w:tr>
        <w:trPr>
          <w:trHeight w:val="10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2228084,0</w:t>
            </w:r>
          </w:p>
        </w:tc>
      </w:tr>
      <w:tr>
        <w:trPr>
          <w:trHeight w:val="10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151840,0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4896459,0</w:t>
            </w:r>
          </w:p>
        </w:tc>
      </w:tr>
      <w:tr>
        <w:trPr>
          <w:trHeight w:val="7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679975,0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2877749,0</w:t>
            </w:r>
          </w:p>
        </w:tc>
      </w:tr>
      <w:tr>
        <w:trPr>
          <w:trHeight w:val="10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664969,0</w:t>
            </w:r>
          </w:p>
        </w:tc>
      </w:tr>
      <w:tr>
        <w:trPr>
          <w:trHeight w:val="7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342966,0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3880165,0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1163147,0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1163147,0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культуры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130504,0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доступа к ним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343774,0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музыкального искусства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609921,0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1828179,0</w:t>
            </w:r>
          </w:p>
        </w:tc>
      </w:tr>
      <w:tr>
        <w:trPr>
          <w:trHeight w:val="4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1578179,0</w:t>
            </w:r>
          </w:p>
        </w:tc>
      </w:tr>
      <w:tr>
        <w:trPr>
          <w:trHeight w:val="7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44562,0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1416933,0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73584,0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туризма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746449,0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247344,0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27353,0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196867,0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196867,0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237885,0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64353,0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31133,0</w:t>
            </w:r>
          </w:p>
        </w:tc>
      </w:tr>
      <w:tr>
        <w:trPr>
          <w:trHeight w:val="4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101216,0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1341411,0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1341411,0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7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1322411,0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356950,0</w:t>
            </w:r>
          </w:p>
        </w:tc>
      </w:tr>
      <w:tr>
        <w:trPr>
          <w:trHeight w:val="7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965461,0</w:t>
            </w:r>
          </w:p>
        </w:tc>
      </w:tr>
      <w:tr>
        <w:trPr>
          <w:trHeight w:val="9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10391349,0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5844448,0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5844448,0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363084,0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1195362,0</w:t>
            </w:r>
          </w:p>
        </w:tc>
      </w:tr>
      <w:tr>
        <w:trPr>
          <w:trHeight w:val="6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производимых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1250214,0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9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уборочных работ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16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104763,0</w:t>
            </w:r>
          </w:p>
        </w:tc>
      </w:tr>
      <w:tr>
        <w:trPr>
          <w:trHeight w:val="10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95676,0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359512,0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полос водных объектов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334075,0</w:t>
            </w:r>
          </w:p>
        </w:tc>
      </w:tr>
      <w:tr>
        <w:trPr>
          <w:trHeight w:val="13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6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1005366,0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48188,0</w:t>
            </w:r>
          </w:p>
        </w:tc>
      </w:tr>
      <w:tr>
        <w:trPr>
          <w:trHeight w:val="7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2997557,0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2997557,0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1757524,0</w:t>
            </w:r>
          </w:p>
        </w:tc>
      </w:tr>
      <w:tr>
        <w:trPr>
          <w:trHeight w:val="4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внедрению инновационного опыта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208867,0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3156,0</w:t>
            </w:r>
          </w:p>
        </w:tc>
      </w:tr>
      <w:tr>
        <w:trPr>
          <w:trHeight w:val="9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товаров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947889,0</w:t>
            </w:r>
          </w:p>
        </w:tc>
      </w:tr>
      <w:tr>
        <w:trPr>
          <w:trHeight w:val="13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перемещение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и зоогигиенического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используемых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профилактики, лечения,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диагностики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68672,0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107084,7</w:t>
            </w:r>
          </w:p>
        </w:tc>
      </w:tr>
      <w:tr>
        <w:trPr>
          <w:trHeight w:val="4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107084,7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69252,7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67252,7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37832,0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6822074,0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4937526,7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4937526,7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2391094,0</w:t>
            </w:r>
          </w:p>
        </w:tc>
      </w:tr>
      <w:tr>
        <w:trPr>
          <w:trHeight w:val="7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2433932,7</w:t>
            </w:r>
          </w:p>
        </w:tc>
      </w:tr>
      <w:tr>
        <w:trPr>
          <w:trHeight w:val="13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(улиц города) 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1884547,3</w:t>
            </w:r>
          </w:p>
        </w:tc>
      </w:tr>
      <w:tr>
        <w:trPr>
          <w:trHeight w:val="6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1884547,3</w:t>
            </w:r>
          </w:p>
        </w:tc>
      </w:tr>
      <w:tr>
        <w:trPr>
          <w:trHeight w:val="6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46366,0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1646513,3</w:t>
            </w:r>
          </w:p>
        </w:tc>
      </w:tr>
      <w:tr>
        <w:trPr>
          <w:trHeight w:val="6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80058,0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3145051,8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69567,0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69567,0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3075484,8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4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167192,8</w:t>
            </w:r>
          </w:p>
        </w:tc>
      </w:tr>
      <w:tr>
        <w:trPr>
          <w:trHeight w:val="13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109640,8</w:t>
            </w:r>
          </w:p>
        </w:tc>
      </w:tr>
      <w:tr>
        <w:trPr>
          <w:trHeight w:val="16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решение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57552,0</w:t>
            </w:r>
          </w:p>
        </w:tc>
      </w:tr>
      <w:tr>
        <w:trPr>
          <w:trHeight w:val="3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480245,0</w:t>
            </w:r>
          </w:p>
        </w:tc>
      </w:tr>
      <w:tr>
        <w:trPr>
          <w:trHeight w:val="7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года"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100558,0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2020"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204709,0</w:t>
            </w:r>
          </w:p>
        </w:tc>
      </w:tr>
      <w:tr>
        <w:trPr>
          <w:trHeight w:val="7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малому и среднему бизнесу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133068,0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2020"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41910,0</w:t>
            </w:r>
          </w:p>
        </w:tc>
      </w:tr>
      <w:tr>
        <w:trPr>
          <w:trHeight w:val="4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453575,0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2020"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453575,0</w:t>
            </w:r>
          </w:p>
        </w:tc>
      </w:tr>
      <w:tr>
        <w:trPr>
          <w:trHeight w:val="5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1851852,0</w:t>
            </w:r>
          </w:p>
        </w:tc>
      </w:tr>
      <w:tr>
        <w:trPr>
          <w:trHeight w:val="9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моногородов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901852,0</w:t>
            </w:r>
          </w:p>
        </w:tc>
      </w:tr>
      <w:tr>
        <w:trPr>
          <w:trHeight w:val="6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20107539,6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20107539,6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20107539,6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679638,6</w:t>
            </w:r>
          </w:p>
        </w:tc>
      </w:tr>
      <w:tr>
        <w:trPr>
          <w:trHeight w:val="9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754095,0</w:t>
            </w:r>
          </w:p>
        </w:tc>
      </w:tr>
      <w:tr>
        <w:trPr>
          <w:trHeight w:val="22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1855524,0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2406929,0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7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9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674000,0</w:t>
            </w:r>
          </w:p>
        </w:tc>
      </w:tr>
      <w:tr>
        <w:trPr>
          <w:trHeight w:val="3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674000,0</w:t>
            </w:r>
          </w:p>
        </w:tc>
      </w:tr>
      <w:tr>
        <w:trPr>
          <w:trHeight w:val="4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7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содействия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занятости 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7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7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ремонта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объектов кондоминиум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89"/>
        <w:gridCol w:w="749"/>
        <w:gridCol w:w="835"/>
        <w:gridCol w:w="7320"/>
        <w:gridCol w:w="226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551405,0</w:t>
            </w:r>
          </w:p>
        </w:tc>
      </w:tr>
      <w:tr>
        <w:trPr>
          <w:trHeight w:val="6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551053,0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481608,0</w:t>
            </w:r>
          </w:p>
        </w:tc>
      </w:tr>
      <w:tr>
        <w:trPr>
          <w:trHeight w:val="7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агентствам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338860,0</w:t>
            </w:r>
          </w:p>
        </w:tc>
      </w:tr>
      <w:tr>
        <w:trPr>
          <w:trHeight w:val="7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-2738282,8</w:t>
            </w:r>
          </w:p>
        </w:tc>
      </w:tr>
      <w:tr>
        <w:trPr>
          <w:trHeight w:val="4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2738282,8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