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51e50" w14:textId="fe51e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реки Тобол в пределах Каратомарского водохранилища на территории земельного участка пансионата "Горняк" в районе Беимбета Майлина Костанайской области,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мая 2012 года № 254. Зарегистрировано Департаментом юстиции Костанайской области 13 июня 2012 года № 3813. Заголовок - в редакции постановления акимата Костанайской области от 21 февраля 2020 года № 76.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реки Тобол в пределах Каратомарского водохранилища на территории земельного участка пансионата "Горняк" в районе Беимбета Майлина Костанайской области,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реки Тобол в пределах Каратомарского водохранилища на территории земельного участка пансионата "Горняк" в районе Беимбета Майлина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Садуакасов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"Тобол-Торгайская бассейновая инспекция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использования и охране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водных ресурсов Комитета по водным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ресурсам Министерства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Г. Оспанбекова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директора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"Департамент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государственного санитарно-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эпидемиологического надзора Министерства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здравоохранения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Костанайской области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Ю. Севостьянов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"Межрегиональная земельная инспекция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управлению земельными ресурсами по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Костанайской области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М. Дихаев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Костанайского филиала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"Тобыл-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Торгайский департамент экологии Комитета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экологического регулирования и контроля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охраны окружающей среды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А. Каримов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ГУ "Управление природных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ресурсов и регулирования природопользования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акимата Костанайской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К. Тулеубаев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Тарановского района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А. Бондаренко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реки Тобол</w:t>
      </w:r>
      <w:r>
        <w:br/>
      </w:r>
      <w:r>
        <w:rPr>
          <w:rFonts w:ascii="Times New Roman"/>
          <w:b/>
          <w:i w:val="false"/>
          <w:color w:val="000000"/>
        </w:rPr>
        <w:t>в пределах Каратомарского водохранилища на территории</w:t>
      </w:r>
      <w:r>
        <w:br/>
      </w:r>
      <w:r>
        <w:rPr>
          <w:rFonts w:ascii="Times New Roman"/>
          <w:b/>
          <w:i w:val="false"/>
          <w:color w:val="000000"/>
        </w:rPr>
        <w:t>земельного участка пансионата "Горняк" в районе Беимбета Майлина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Каратомарского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участка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пансионата "Горняк"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Беимбета Майлина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(заказчик проекта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водоохранной зоны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полосы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"Соколовско-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Сарбайское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горно-обогатительное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объединение")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реки Тобол в пределах Каратомарского водохранилища на территории земельного участка пансионата "Горняк" в районе Беимбета Майлина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2 - в редакции постановления акимата Костанайской области от 21.02.2020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В пределах водоохранных полос не допускается: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числе: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30.06.2021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7"/>
    <w:bookmarkStart w:name="z2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постановлением акимата Костанайской области от 21.02.2020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