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31ba" w14:textId="95f3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мая 2012 года № 229. Зарегистрировано Департаментом юстиции Костанайской области 15 июня 2012 года № 3815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Утвердить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прилагаемый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Костанайской области на 2012 год, финансируемых за счет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Акиматам городов и районов обеспечить размещение государственного образовательного заказа на дошкольное воспитание и обучение за счет целевых трансфертов из республиканского бюджета в дошкольных организациях образования города (района).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       Н. Садуакасов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2012 года № 229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Костанайской области на 2012 год, финансируемых за счет целевых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акимата Костанайской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2932"/>
        <w:gridCol w:w="3225"/>
        <w:gridCol w:w="2785"/>
        <w:gridCol w:w="2347"/>
        <w:gridCol w:w="2347"/>
      </w:tblGrid>
      <w:tr>
        <w:trPr>
          <w:trHeight w:val="27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(район, город)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воспитанника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(тенге)</w:t>
            </w:r>
          </w:p>
        </w:tc>
      </w:tr>
      <w:tr>
        <w:trPr>
          <w:trHeight w:val="27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(детские ясли,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"школа-детский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сад")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ясли, 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"школа-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сад")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3414"/>
        <w:gridCol w:w="1848"/>
        <w:gridCol w:w="2844"/>
        <w:gridCol w:w="4124"/>
        <w:gridCol w:w="1422"/>
      </w:tblGrid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4565"/>
        <w:gridCol w:w="1404"/>
        <w:gridCol w:w="1229"/>
        <w:gridCol w:w="1404"/>
        <w:gridCol w:w="2986"/>
      </w:tblGrid>
      <w:tr>
        <w:trPr>
          <w:trHeight w:val="27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родительской платы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месяц (тенге)</w:t>
            </w:r>
          </w:p>
        </w:tc>
      </w:tr>
      <w:tr>
        <w:trPr>
          <w:trHeight w:val="75" w:hRule="atLeast"/>
        </w:trPr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4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(детские ясли, детский 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ясли-сад,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"школа-детский сад")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(детские ясли, 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сад, ясли-сад,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"школа-детский сад")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</w:p>
        </w:tc>
      </w:tr>
      <w:tr>
        <w:trPr>
          <w:trHeight w:val="25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2429"/>
        <w:gridCol w:w="3071"/>
        <w:gridCol w:w="3294"/>
        <w:gridCol w:w="2418"/>
        <w:gridCol w:w="842"/>
      </w:tblGrid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3272,0</w:t>
            </w:r>
          </w:p>
        </w:tc>
      </w:tr>
      <w:tr>
        <w:trPr>
          <w:trHeight w:val="51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