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b351" w14:textId="e27b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26 марта 2012 года № 138 "Об утверждении государственного образовательного заказа на подготовку специалистов с техническим и профессиональным образованием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августа 2012 года № 369. Зарегистрировано Департаментом юстиции Костанайской области 27 августа 2012 года № 3827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образовательного заказа на подготовку специалистов с техническим и профессиональным образованием на 2012 год" от 26 марта 2012 года № 138 (зарегистрировано в Реестре государственной регистрации нормативных правовых актов под № 3800, опубликовано 28 апреля 2012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906"/>
        <w:gridCol w:w="4161"/>
        <w:gridCol w:w="928"/>
        <w:gridCol w:w="2291"/>
      </w:tblGrid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 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(радио-,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аудио-, видео-)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(радио–, теле–,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аудио-, видео-)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5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4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012"/>
        <w:gridCol w:w="4119"/>
        <w:gridCol w:w="864"/>
        <w:gridCol w:w="2291"/>
      </w:tblGrid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054"/>
        <w:gridCol w:w="4118"/>
        <w:gridCol w:w="779"/>
        <w:gridCol w:w="2355"/>
      </w:tblGrid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(рудообогащение)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054"/>
        <w:gridCol w:w="4139"/>
        <w:gridCol w:w="736"/>
        <w:gridCol w:w="2397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20, 21,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933"/>
        <w:gridCol w:w="4103"/>
        <w:gridCol w:w="780"/>
        <w:gridCol w:w="2529"/>
      </w:tblGrid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автомобилей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транспорта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4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116"/>
        <w:gridCol w:w="4095"/>
        <w:gridCol w:w="992"/>
        <w:gridCol w:w="2183"/>
      </w:tblGrid>
      <w:tr>
        <w:trPr>
          <w:trHeight w:val="465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монтажу 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116"/>
        <w:gridCol w:w="4095"/>
        <w:gridCol w:w="906"/>
        <w:gridCol w:w="2289"/>
      </w:tblGrid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488"/>
        <w:gridCol w:w="4277"/>
        <w:gridCol w:w="985"/>
        <w:gridCol w:w="1661"/>
      </w:tblGrid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473"/>
        <w:gridCol w:w="4263"/>
        <w:gridCol w:w="1171"/>
        <w:gridCol w:w="1487"/>
      </w:tblGrid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505"/>
        <w:gridCol w:w="3952"/>
        <w:gridCol w:w="801"/>
        <w:gridCol w:w="2187"/>
      </w:tblGrid>
      <w:tr>
        <w:trPr>
          <w:trHeight w:val="885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466"/>
        <w:gridCol w:w="4277"/>
        <w:gridCol w:w="520"/>
        <w:gridCol w:w="2209"/>
      </w:tblGrid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465"/>
        <w:gridCol w:w="4276"/>
        <w:gridCol w:w="562"/>
        <w:gridCol w:w="2209"/>
      </w:tblGrid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проектировщик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8"/>
        <w:gridCol w:w="4269"/>
        <w:gridCol w:w="561"/>
        <w:gridCol w:w="2205"/>
      </w:tblGrid>
      <w:tr>
        <w:trPr>
          <w:trHeight w:val="15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4489"/>
        <w:gridCol w:w="4150"/>
        <w:gridCol w:w="628"/>
        <w:gridCol w:w="2221"/>
      </w:tblGrid>
      <w:tr>
        <w:trPr>
          <w:trHeight w:val="1215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 и анализу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 и анализу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8"/>
        <w:gridCol w:w="4269"/>
        <w:gridCol w:w="561"/>
        <w:gridCol w:w="2205"/>
      </w:tblGrid>
      <w:tr>
        <w:trPr>
          <w:trHeight w:val="495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 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7"/>
        <w:gridCol w:w="4268"/>
        <w:gridCol w:w="603"/>
        <w:gridCol w:w="2185"/>
      </w:tblGrid>
      <w:tr>
        <w:trPr>
          <w:trHeight w:val="465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7"/>
        <w:gridCol w:w="4268"/>
        <w:gridCol w:w="624"/>
        <w:gridCol w:w="2164"/>
      </w:tblGrid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7"/>
        <w:gridCol w:w="4268"/>
        <w:gridCol w:w="708"/>
        <w:gridCol w:w="2100"/>
      </w:tblGrid>
      <w:tr>
        <w:trPr>
          <w:trHeight w:val="20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строительных,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4488"/>
        <w:gridCol w:w="4106"/>
        <w:gridCol w:w="735"/>
        <w:gridCol w:w="2199"/>
      </w:tblGrid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37, 38,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464"/>
        <w:gridCol w:w="4275"/>
        <w:gridCol w:w="604"/>
        <w:gridCol w:w="2209"/>
      </w:tblGrid>
      <w:tr>
        <w:trPr>
          <w:trHeight w:val="405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6"/>
        <w:gridCol w:w="4267"/>
        <w:gridCol w:w="645"/>
        <w:gridCol w:w="2225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44, 45,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6"/>
        <w:gridCol w:w="4267"/>
        <w:gridCol w:w="645"/>
        <w:gridCol w:w="2205"/>
      </w:tblGrid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47, 48, 49,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6"/>
        <w:gridCol w:w="4267"/>
        <w:gridCol w:w="624"/>
        <w:gridCol w:w="2226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газоснабжения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газовых объектов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аэродромов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6"/>
        <w:gridCol w:w="4267"/>
        <w:gridCol w:w="708"/>
        <w:gridCol w:w="2142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456"/>
        <w:gridCol w:w="4267"/>
        <w:gridCol w:w="687"/>
        <w:gridCol w:w="2163"/>
      </w:tblGrid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фельдшер-инспектор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233"/>
        <w:gridCol w:w="4053"/>
        <w:gridCol w:w="1113"/>
        <w:gridCol w:w="1493"/>
      </w:tblGrid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253"/>
        <w:gridCol w:w="4053"/>
        <w:gridCol w:w="1213"/>
        <w:gridCol w:w="1433"/>
      </w:tblGrid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Жундубаев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Е. Жаулыбаев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Г. Кисленкова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